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5b6d" w14:textId="7965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қорғаныс өнеркәсібі кешенін мемлекеттік басқару жүйесін жетілдіру жөніндегі қосымша шаралар туралы" Қазақстан Республикасы Үкіметінің 2008 жылғы 7 ақпандағы № 115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24 сәуірдегі № 393 қаулысы. Күші жойылды - Қазақстан Республикасы Үкіметінің 2016 жылғы 2 желтоқсандағы № 765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02.12.2016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қорғаныс өнеркәсібі кешенін мемлекеттік басқару жүйесін жетілдіру жөніндегі қосымша шаралар туралы» Қазақстан Республикасы Үкіметінің 2008 жылғы 7 ақпандағы № 115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өнеркәсібі кешенінің мәселелері жөніндегі комиссияның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      бірінші орынбасары –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Өңірлік даму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Жоламанов            - Қазақстан Республикасы Ұлттық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Айтманұлы       комитеті төрағасының орынбасары –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Республикасы Ұлттық қауіпсіздік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Шекара қызметінің директоры (келісім бойынша);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«Досаев              - Қазақстан Республикасының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Асқарбекұлы    және сауда министрі»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«Досаев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Асқарбекұлы    бюджеттік жоспарлау министрі»;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Қырымбек Елеуұлы Көшербаев, Абай Төреғұлұлы Брекешев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