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19c9" w14:textId="cb21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кәсіпкерді мемлекеттік тіркеу туралы куәліктің нысанын бекіту туралы" Қазақстан Республикасы Үкіметінің 2008 жылғы 31 желтоқсандағы № 1325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сәуірдегі № 402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«Жеке кәсіпкерді мемлекеттік тіркеу туралы куәліктің нысанын бекіту туралы» Қазақстан Республикасы Үкіметінің 2008 жылғы 31 желтоқсандағы № 1325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47, 542-құжат)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 кәсіпкерді мемлекеттік тіркеу туралы </w:t>
      </w:r>
      <w:r>
        <w:rPr>
          <w:rFonts w:ascii="Times New Roman"/>
          <w:b w:val="false"/>
          <w:i w:val="false"/>
          <w:color w:val="000000"/>
          <w:sz w:val="28"/>
        </w:rPr>
        <w:t>куәліктің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Қаржы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Салық комитеті Қазақстан Республикасының Елтаңбасы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кәсіпкерді мемлекеттік тіркеу туралы</w:t>
      </w:r>
      <w:r>
        <w:br/>
      </w:r>
      <w:r>
        <w:rPr>
          <w:rFonts w:ascii="Times New Roman"/>
          <w:b/>
          <w:i w:val="false"/>
          <w:color w:val="000000"/>
        </w:rPr>
        <w:t>
К У Ә Л І К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қызметі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Салық төлеушінің атауы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Тегі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Әкесінің аты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ЖСН/(БСН)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Орналасқан жері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күні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Құрылған күні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№ _______ Сериясы 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