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11c9e" w14:textId="b511c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"Инновациялық технологиялар паркі" арнайы экономикалық аймағының аумағында қызметін жүзеге асыратын және орналасқан жері бойынша салық органында тіркелген ұйымдар үшін "Инновациялық технологиялар паркі" арнайы экономикалық аймағын құру мақсаттарына сәйкес келетін қызмет түрлерiнен меншікті өндіріс тауарларының (жұмыстардың, көрсетілетін қызметтердiң) тiзбесiн бекiту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29 сәуірдегі № 404 қаулысы. Қаулы 2018 жылғы 1 қаңтарға дейін қолданыста болды - Қазақстан Республикасы Үкіметінің 2013 жылғы 29 сәуірдегі № 404 қаулысымен.</w:t>
      </w:r>
    </w:p>
    <w:p>
      <w:pPr>
        <w:spacing w:after="0"/>
        <w:ind w:left="0"/>
        <w:jc w:val="both"/>
      </w:pPr>
      <w:r>
        <w:rPr>
          <w:rFonts w:ascii="Times New Roman"/>
          <w:b w:val="false"/>
          <w:i w:val="false"/>
          <w:color w:val="ff0000"/>
          <w:sz w:val="28"/>
        </w:rPr>
        <w:t xml:space="preserve">
      Ескерту. Қаулы 01.01.2018 дейін қолданыста болды – ҚР Үкіметінің 29.04.2013 </w:t>
      </w:r>
      <w:r>
        <w:rPr>
          <w:rFonts w:ascii="Times New Roman"/>
          <w:b w:val="false"/>
          <w:i w:val="false"/>
          <w:color w:val="ff0000"/>
          <w:sz w:val="28"/>
        </w:rPr>
        <w:t>№ 404</w:t>
      </w:r>
      <w:r>
        <w:rPr>
          <w:rFonts w:ascii="Times New Roman"/>
          <w:b w:val="false"/>
          <w:i w:val="false"/>
          <w:color w:val="ff0000"/>
          <w:sz w:val="28"/>
        </w:rPr>
        <w:t xml:space="preserve">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Осы қаулының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"Салық және бюджетке төленетiн басқа да мiндеттi төлемдер туралы" 2008 жылғы 10 желтоқсандағы Қазақстан Республикасы Кодексiнiң (Салық кодексi) 150-бабының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ҚАУЛЫ ЕТЕДI</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берiлiп отырған "Инновациялық технологиялар паркі" арнайы экономикалық аймағының аумағында қызметін жүзеге асыратын және орналасқан жері бойынша салық органында тіркелген ұйымдар үшін "Инновациялық технологиялар паркі" арнайы экономикалық аймағын құру мақсаттарына сәйкес келетін қызмет түрлерiнен меншікті өндіріс тауарларының (жұмыстардың, көрсетілетін қызметтердiң) </w:t>
      </w:r>
      <w:r>
        <w:rPr>
          <w:rFonts w:ascii="Times New Roman"/>
          <w:b w:val="false"/>
          <w:i w:val="false"/>
          <w:color w:val="000000"/>
          <w:sz w:val="28"/>
        </w:rPr>
        <w:t>тiзбесi</w:t>
      </w:r>
      <w:r>
        <w:rPr>
          <w:rFonts w:ascii="Times New Roman"/>
          <w:b w:val="false"/>
          <w:i w:val="false"/>
          <w:color w:val="000000"/>
          <w:sz w:val="28"/>
        </w:rPr>
        <w:t xml:space="preserve"> бекiтiлсiн.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енгізіледі және 2018 жылғы 1 қаңтарға дейін қолданылады.</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2014.12.09 </w:t>
      </w:r>
      <w:r>
        <w:rPr>
          <w:rFonts w:ascii="Times New Roman"/>
          <w:b w:val="false"/>
          <w:i w:val="false"/>
          <w:color w:val="000000"/>
          <w:sz w:val="28"/>
        </w:rPr>
        <w:t>№ 1283</w:t>
      </w:r>
      <w:r>
        <w:rPr>
          <w:rFonts w:ascii="Times New Roman"/>
          <w:b w:val="false"/>
          <w:i w:val="false"/>
          <w:color w:val="ff0000"/>
          <w:sz w:val="28"/>
        </w:rPr>
        <w:t xml:space="preserve"> (2015 жылғы 1 қаңтардан бастап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529"/>
        <w:gridCol w:w="5771"/>
      </w:tblGrid>
      <w:tr>
        <w:trPr>
          <w:trHeight w:val="30" w:hRule="atLeast"/>
        </w:trPr>
        <w:tc>
          <w:tcPr>
            <w:tcW w:w="65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7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Премьер-Министрi</w:t>
            </w:r>
          </w:p>
        </w:tc>
        <w:tc>
          <w:tcPr>
            <w:tcW w:w="57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2013 жылғы 29 сәуірдегі</w:t>
            </w:r>
            <w:r>
              <w:br/>
            </w:r>
            <w:r>
              <w:rPr>
                <w:rFonts w:ascii="Times New Roman"/>
                <w:b w:val="false"/>
                <w:i w:val="false"/>
                <w:color w:val="000000"/>
                <w:sz w:val="20"/>
              </w:rPr>
              <w:t>№ 404 қаулысымен</w:t>
            </w:r>
            <w:r>
              <w:br/>
            </w:r>
            <w:r>
              <w:rPr>
                <w:rFonts w:ascii="Times New Roman"/>
                <w:b w:val="false"/>
                <w:i w:val="false"/>
                <w:color w:val="000000"/>
                <w:sz w:val="20"/>
              </w:rPr>
              <w:t>бекiтiлген</w:t>
            </w:r>
          </w:p>
        </w:tc>
      </w:tr>
    </w:tbl>
    <w:bookmarkStart w:name="z5" w:id="3"/>
    <w:p>
      <w:pPr>
        <w:spacing w:after="0"/>
        <w:ind w:left="0"/>
        <w:jc w:val="left"/>
      </w:pPr>
      <w:r>
        <w:rPr>
          <w:rFonts w:ascii="Times New Roman"/>
          <w:b/>
          <w:i w:val="false"/>
          <w:color w:val="000000"/>
        </w:rPr>
        <w:t xml:space="preserve"> "Инновациялық технологиялар паркі" арнайы экономикалық</w:t>
      </w:r>
      <w:r>
        <w:br/>
      </w:r>
      <w:r>
        <w:rPr>
          <w:rFonts w:ascii="Times New Roman"/>
          <w:b/>
          <w:i w:val="false"/>
          <w:color w:val="000000"/>
        </w:rPr>
        <w:t>аймағының аумағында қызметін жүзеге асыратын және орналасқан</w:t>
      </w:r>
      <w:r>
        <w:br/>
      </w:r>
      <w:r>
        <w:rPr>
          <w:rFonts w:ascii="Times New Roman"/>
          <w:b/>
          <w:i w:val="false"/>
          <w:color w:val="000000"/>
        </w:rPr>
        <w:t>жері бойынша салық органында тіркелген ұйымдар үшін</w:t>
      </w:r>
      <w:r>
        <w:br/>
      </w:r>
      <w:r>
        <w:rPr>
          <w:rFonts w:ascii="Times New Roman"/>
          <w:b/>
          <w:i w:val="false"/>
          <w:color w:val="000000"/>
        </w:rPr>
        <w:t>"Инновациялық технологиялар паркі" арнайы экономикалық аймағын</w:t>
      </w:r>
      <w:r>
        <w:br/>
      </w:r>
      <w:r>
        <w:rPr>
          <w:rFonts w:ascii="Times New Roman"/>
          <w:b/>
          <w:i w:val="false"/>
          <w:color w:val="000000"/>
        </w:rPr>
        <w:t>құру мақсаттарына сәйкес келетін қызмет түрлерiнен меншікті</w:t>
      </w:r>
      <w:r>
        <w:br/>
      </w:r>
      <w:r>
        <w:rPr>
          <w:rFonts w:ascii="Times New Roman"/>
          <w:b/>
          <w:i w:val="false"/>
          <w:color w:val="000000"/>
        </w:rPr>
        <w:t>өндіріс тауарларының (жұмыстардың, көрсетілетін қызметтердің)</w:t>
      </w:r>
      <w:r>
        <w:br/>
      </w:r>
      <w:r>
        <w:rPr>
          <w:rFonts w:ascii="Times New Roman"/>
          <w:b/>
          <w:i w:val="false"/>
          <w:color w:val="000000"/>
        </w:rPr>
        <w:t>тiзбесi</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2223"/>
        <w:gridCol w:w="2551"/>
        <w:gridCol w:w="5793"/>
      </w:tblGrid>
      <w:tr>
        <w:trPr>
          <w:trHeight w:val="30" w:hRule="atLeast"/>
        </w:trPr>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ЭҚТӨЖ коды</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түрі</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 ЭЛЕКТРОНДЫҚ ЖӘНЕ ОПТИКАЛЫҚ ӨНІМДЕР</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 мен перифериялық жабдықтар</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26.20.1</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Электрондық-есептеу техникасы, оның бөлшектерi мен керек-жарақтары</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26.20.11</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10 кг-нан аспайтын портативтi цифрлық есептеуіш машиналар (лэптоптар, ноутбуктер, органайзерлер және т.б.); цифрлық және оған ұқсас машиналар</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26.20.12</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Есептеуіш машиналарымен немесе желiмен байланысты сауда терминалдары, сауда автоматтары және оған ұқсас машиналар</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26.20.13</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корпуста, кемiнде, араласқан немесе жекелеген блоктарға орналастырылған орталық процессор және енгiзу мен шығару құрылғысы бар цифрлы есептеуіш машиналар</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26.20.14</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Жүйелер түрiнде берiлген деректердi автоматты өңдеуге арналған цифрлық машиналар</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26.20.15</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ғана корпуста мына типтердің бiр немесе екi құрылғысы: есте сақтау құрылғысы, енгiзу немесе шығару құрылғысы болатын немесе болмайтын деректердi автоматты өңдеуге арналған өзге де цифрлық машиналар</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26.20.16</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топтамаға енгiзiлмеген енгiзу-шығару құрылғылары</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26.20.17</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түрде деректердi автоматты өңдеу жүйелерiнде пайдаланылатын мониторлар мен проекторлар</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26.20.18</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 немесе одан көп: басып шығару, қарап шығу, көшiру, факспен жолдау функцияларын орындайтын құрылғылар</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26.20.2</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 сақтау құрылғылары (жинақтағыштар) және сақтаушы/жазып алатын басқа құрылғылар</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26.20.21</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Есте сақтау құрылғылары (жинақтағыштар)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26.20.22</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Сақтаушы/жазып алатын құрылғылар</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26.20.3</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автоматты өңдеуге арналған машиналардың басқа құрылғылары; басқа топтамаларға енгiзiлмеген ақпаратты өңдеуге арналған машиналар</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58.29</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бағдарламалық қамтамасыз етуді шығару бойынша көрсетілетін қызметтер</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58.29.1</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 жүйелік бағдарламалық қамтамасыз етуді жеке орамада шығару бойынша көрсетілетін қызметтер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58.29.11</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операциялық жүйелерді жеке орамада шығару бойынша көрсетілетін қызметтер</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58.29.12</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желілік бағдарламалық қамтамасыз етуді жеке орамада шығару бойынша көрсетілетін қызметтер</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58.29.13</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Дерекқорларды басқару бойынша бағдарламалық қамтамасыз етуді жеке орамада шығару бойынша көрсетілетін қызметтер</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58.29.14</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Құрал-сайманды дайындау құралдары мен бағдарламалау тілдері арқылы дайын бағдарламалық қамтамасыз етуді жеке орамада шығару бойынша көрсетілетін қызметтер</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58.29.2</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қолданбалы бағдарламалық қамтамасыз етуді жеке орамада шығару бойынша көрсетілетін қызметтер</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58.29.21</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қолданыс үшін де жалпы мақсаттағы іскерлік қолданбалы дайын бағдарламаларды жеке орамада шығару бойынша көрсетілетін қызметтер</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58.29.29</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қолданбалы дайын бағдарламалық қамтамасыз етуді жеке орамада басып шығару бойынша көрсетілетін қызметтер</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58.29.4</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Желіде меншікті бағдарламалық қамтамасыз етуді шығару (орналастыру) бойынша көрсетілетін қызметтер</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58.29.40</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Желіде меншікті бағдарламалық қамтамасыз етуді шығару (орналастыру) бойынша көрсетілетін қызметтер</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58.29.5</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бағдарламалық камтамасыз етуді пайдалану құқығына беретін лицензияларды беру бойынша көрсетілетін қызметтер</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Компьютерлiк бағдарламалау саласындағы қызмет</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62.01.1</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және әзiрлеу бойынша көрсетілетін қызметтер</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62.01.11</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 бағдарламаларды жобалау және әзiрлеу бойынша көрсетілетін қызметтер</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62.01.12</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Желiлер мен жүйелердi жобалау және әзiрлеу бойынша көрсетілетін қызметтер</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Деректердi орналастыру және қайта өңдеу бойынша көрсетілетін өзге де қызметтер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63.11.1</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Деректердi өңдеу бойынша көрсетілетін қызметтер, деректердi және өзге ақпараттық технологияларды орналастыру үшiн инфрақұрылыммен қамтамасыз ету бойынша көрсетілетін қызметтер</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63.11.11</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Деректердi өңдеу бойынша көрсетілетін қызметтер*</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63.11.13</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 бағдарламалармен қамтамасыз ету бойынша көрсетілетін қызметтер</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63.11.19</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мен өзге ақпараттық технологияларды орналастыру үшін инфрақұрылыммен қамтамасыз ету бойынша көрсетілетін қызметтер</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72.19.12</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саласындағы зерттеулер мен эксперименталдық әзiрлемелер бойынша көрсетілетін қызметтер</w:t>
            </w:r>
          </w:p>
        </w:tc>
      </w:tr>
    </w:tbl>
    <w:p>
      <w:pPr>
        <w:spacing w:after="0"/>
        <w:ind w:left="0"/>
        <w:jc w:val="left"/>
      </w:pPr>
      <w:r>
        <w:br/>
      </w:r>
      <w:r>
        <w:rPr>
          <w:rFonts w:ascii="Times New Roman"/>
          <w:b w:val="false"/>
          <w:i w:val="false"/>
          <w:color w:val="000000"/>
          <w:sz w:val="28"/>
        </w:rPr>
        <w:t>
</w:t>
      </w:r>
    </w:p>
    <w:bookmarkStart w:name="z6" w:id="4"/>
    <w:p>
      <w:pPr>
        <w:spacing w:after="0"/>
        <w:ind w:left="0"/>
        <w:jc w:val="both"/>
      </w:pPr>
      <w:r>
        <w:rPr>
          <w:rFonts w:ascii="Times New Roman"/>
          <w:b w:val="false"/>
          <w:i w:val="false"/>
          <w:color w:val="000000"/>
          <w:sz w:val="28"/>
        </w:rPr>
        <w:t>
      Ескертпе: аббревиатуралардың толық жазылуы:</w:t>
      </w:r>
    </w:p>
    <w:bookmarkEnd w:id="4"/>
    <w:p>
      <w:pPr>
        <w:spacing w:after="0"/>
        <w:ind w:left="0"/>
        <w:jc w:val="both"/>
      </w:pPr>
      <w:r>
        <w:rPr>
          <w:rFonts w:ascii="Times New Roman"/>
          <w:b w:val="false"/>
          <w:i w:val="false"/>
          <w:color w:val="000000"/>
          <w:sz w:val="28"/>
        </w:rPr>
        <w:t>
      ЭҚЖЖ – экономикалық қызмет түрлерiнiң жалпы жiктеуiшi, Қазақстан Республикасы Индустрия және сауда министрлiгi Техникалық реттеу және метрология комитетiнiң 2007 жылғы 14 желтоқсандағы № 683-од бұйрығымен бекiтiлген және қолданысқа енгiзiлген.</w:t>
      </w:r>
    </w:p>
    <w:p>
      <w:pPr>
        <w:spacing w:after="0"/>
        <w:ind w:left="0"/>
        <w:jc w:val="both"/>
      </w:pPr>
      <w:r>
        <w:rPr>
          <w:rFonts w:ascii="Times New Roman"/>
          <w:b w:val="false"/>
          <w:i w:val="false"/>
          <w:color w:val="000000"/>
          <w:sz w:val="28"/>
        </w:rPr>
        <w:t>
      ЭҚТӨЖ – экономикалық қызмет түрлерi бойынша өнiмнiң жiктеуiшi, Қазақстан Республикасы Индустрия және сауда министрлiгi Техникалық реттеу және метрология комитетiнiң 2008 жылғы 22 желтоқсандағы № 646-од бұйрығымен бекiтiлген және қолданысқа енгiзiлген.</w:t>
      </w:r>
    </w:p>
    <w:p>
      <w:pPr>
        <w:spacing w:after="0"/>
        <w:ind w:left="0"/>
        <w:jc w:val="both"/>
      </w:pPr>
      <w:r>
        <w:rPr>
          <w:rFonts w:ascii="Times New Roman"/>
          <w:b w:val="false"/>
          <w:i w:val="false"/>
          <w:color w:val="000000"/>
          <w:sz w:val="28"/>
        </w:rPr>
        <w:t>
      * Ақпараттық технологиялар саласында.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