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b500" w14:textId="ceab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және Алматы агломерацияларын дамыту мәселелері бойынша комиссия құру туралы" Қазақстан Республикасы Үкіметінің 2012 жылғы 19 желтоқсандағы № 1617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сәуірдегі № 410 қаулысы. Күші жойылды - Қазақстан Республикасы Үкіметінің 2017 жылғы 7 тамыздағы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"Астана және Алматы агломерацияларын дамыту мәселелері бойынша комиссия құру туралы" Қазақстан Республикасы Үкіметінің 2012 жылғы 19 желтоқсандағы № 1617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және Алматы агломерацияларын дамыту мәселелері бойынша 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Сағынтаев              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        Министрінің бірінші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Қазақстан Республикасының Өңірлік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Өскенбаев               - Қазақстан Республикасының Өңірлік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Қайырбек Айтбайұлы        даму бірінші вице-министрі,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Жұманғарин              - Қазақстан Республикасының Өңірлік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Мақашұлы            даму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Аймұхаметов             -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Қосман Қайыртайұлы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Шәйжүнісов              - Қазақстан Республикасы Спорт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Аллен Сержанұлы           дене шынықтыру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Тұрғымбаев             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Заманбекұлы        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"Құсайынов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Әпсеметұлы          даму және сауда вице-министрі, хатшы"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"Құсайынов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Әпсеметұлы         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вице-министрі";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Қырымбек Елеуұлы Көшербаев, Ерболат Асқарбекұлы Досаев, Серік Кеңесұлы Нокин, Қадырхан Махмұтұлы Отаров, Қайрат Пернешұлы Қожамжаров, Мұрат Ескелдіұлы Омаров, Қайрат Сағатханұлы Тыныбеков, Елжан Амантайұлы Біртанов шығарылсын;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қаулымен бекітілген Астана және Алматы агломерацияларын дамыту мәселелері бойынша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Қазақстан Республикасы Өңірлік даму министрлігі комиссияның жұмыс органы болып табылады.".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