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eecd" w14:textId="0a5e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"Рұқсат беру жүйесін жетілдіру мәселелері жөніндегі ведомствоаралық комиссияны құру және оның жұмысын ұйымдастырудың кейбір мәселелері туралы" Қазақстан Республикасы Үкіметінің 2012 жылғы 4 қыркүйектегі № 1140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30 сәуірдегі № 431 қаулысы. Күші жойылды - Қазақстан Республикасы Үкіметінің 2018 жылғы 16 қарашадағы № 756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16.11.2018 </w:t>
      </w:r>
      <w:r>
        <w:rPr>
          <w:rFonts w:ascii="Times New Roman"/>
          <w:b w:val="false"/>
          <w:i w:val="false"/>
          <w:color w:val="ff0000"/>
          <w:sz w:val="28"/>
        </w:rPr>
        <w:t>№ 756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"Рұқсат беру жүйесін жетілдіру мәселелері жөніндегі ведомствоаралық комиссияны құру және оның жұмысын ұйымдастырудың кейбір мәселелері туралы" Қазақстан Республикасы Үкіметінің 2012 жылғы 4 қыркүйектегі № 1140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Рұқсат беру жүйесін жетілдіру мәселелері жөніндегі ведомствоаралық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Комиссияның жұмыс органы Қазақстан Республикасы Өңірлік даму министрлігі болып табылады.";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Ережеге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Қазақстан Республикасы Өңірлік даму министрлігі (бұдан әрі – ӨДМ) рұқсат беру құжаттарын (рәсімдерін) және хабарламаларын түгендеу бойынша сараптамалық топ (бұдан әрі – СТ) құрамын қалыптастырады және ВАК-қа келісуге ұсынады.";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20-тармақтардағы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"ЭДСМ" деген аббревиатура "ӨДМ" деген аббревиатурамен ауыстырылсын.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Рұқсат беру жүйесін жетілдіру мәселелері жөніндегі</w:t>
      </w:r>
      <w:r>
        <w:br/>
      </w:r>
      <w:r>
        <w:rPr>
          <w:rFonts w:ascii="Times New Roman"/>
          <w:b/>
          <w:i w:val="false"/>
          <w:color w:val="000000"/>
        </w:rPr>
        <w:t>ведомствоаралық комиссияның құрамы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 – Қазақстан Республикасының Өңірлік даму министрі – төраға;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 Отан" халықтық-демократиялық партиясының хатшысы – төрағаның орынбасары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одағы" Қазақстан ұлттық экономикалық палатасының басқарма төрағасы – төрағаның орынбасары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Өңірлік даму вице-министрі – хатшы;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министрінің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Экономика және бюджеттік жоспарлау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Көлік және коммуникация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Бас Прокурорының орынбасары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Бәсекелестікті қорғау агенттігі (Монополияға қарсы агенттік) төрағасының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Мемлекеттік қызмет істері агенттігі төрағасының орынбасары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Кәсіпкерлері форумының жетекшісі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Мәжілісінің депутаттары (келісім бойынша).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