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8add" w14:textId="acf8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Қорғаныс министрлігінің мемлекеттік қызметтер стандарттарын бекіту туралы" 2009 жылғы 29 желтоқсандағы № 2223 және "Жеке және заңды тұлғаларға көрсетілетін мемлекеттік қызметтердің тізілімін бекіту туралы" 2010 жылғы 20 шілдедегі № 745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мамырдағы № 473 қаулысы. Күші жойылды - Қазақстан Республикасы Үкіметінің 2014 жылғы 11 наурыздағы № 219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11.03.2014 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Қорғаныс министрлігінің мемлекеттік қызметтер стандарттарын бекіту туралы» Қазақстан Республикасы Үкіметінің 2009 жылғы 29 желтоқсандағы № 2223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3, 22-құжат):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