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458f" w14:textId="12f4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Бәсекелестікті қорғау агенттігінің (Монополияға қарсы агенттік) басқармасындағы Қазақстан Республикасы Үкіметінің өкілдері туралы" Қазақстан Республикасы Үкіметінің 2009 жылғы 17 сәуірдегі № 540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мамырдағы № 485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Бәсекелестікті қорғау агенттігінің (Монополияға қарсы агенттік) басқармасындағы Қазақстан Республикасы Үкіметінің өкілдері туралы» Қазақстан Республикасы Үкіметінің 2009 жылғы 17 сәуірдегі № 540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Республикасының Экономика және бюджеттік жоспарлау вице-министрі Мәдина Ерасылқызы Әбілқасымова және Қазақстан Республикасының Өңірлік даму вице-министрі Серік Мақашұлы Жұманғарин Қазақстан Республикасы Бәсекелестікті қорғау агенттігінің (Монополияға қарсы агенттік) басқармасындағы Қазақстан Республикасы Үкіметінің өкілдері болып тағайындалсын.».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