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8635" w14:textId="7b38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15 мамырдағы № 486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төрағасы Болатбек Баянұлы Қуандықов және Қазақстан Республикасы Бәсекелестікті қорғау агенттігі (Монополияға қарсы агенттік) төрағасының орынбасары Тимур Сұлтанбекұлы Баймұханов Монополияға қарсы саясат жөніндегі мемлекетаралық кеңестегі Қазақстан Республикасы Үкіметінің өкілетті өкілдері болып тағайындалсын.».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