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ae8f" w14:textId="ed5a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заттар мен олар қолданылып жасалған бұйымдарды әзірлеу, өндіру, сатып алу және өткізу жөніндегі қызметті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15 мамырдағы № 488 қаулысы. Күші жойылды - Қазақстан Республикасы Үкіметінің 2015 жылғы 17 маусымдағы № 444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4" w:id="0"/>
    <w:p>
      <w:pPr>
        <w:spacing w:after="0"/>
        <w:ind w:left="0"/>
        <w:jc w:val="both"/>
      </w:pPr>
      <w:r>
        <w:rPr>
          <w:rFonts w:ascii="Times New Roman"/>
          <w:b w:val="false"/>
          <w:i w:val="false"/>
          <w:color w:val="000000"/>
          <w:sz w:val="28"/>
        </w:rPr>
        <w:t xml:space="preserve">
      «Лицензиялау туралы» 2007 жылғы 11 қаңтардағы Қазақстан </w:t>
      </w:r>
      <w:r>
        <w:br/>
      </w:r>
      <w:r>
        <w:rPr>
          <w:rFonts w:ascii="Times New Roman"/>
          <w:b w:val="false"/>
          <w:i w:val="false"/>
          <w:color w:val="000000"/>
          <w:sz w:val="28"/>
        </w:rPr>
        <w:t>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жарылғыш және пиротехникалық заттар мен олар қолданылып жасалған бұйымдарды әзірлеу, өндіру, сатып алу және өткізу жөніндегі қызметті жүзеге асыруға қойылатын </w:t>
      </w:r>
      <w:r>
        <w:rPr>
          <w:rFonts w:ascii="Times New Roman"/>
          <w:b w:val="false"/>
          <w:i w:val="false"/>
          <w:color w:val="000000"/>
          <w:sz w:val="28"/>
        </w:rPr>
        <w:t>бiлiктiлiк талаптары</w:t>
      </w:r>
      <w:r>
        <w:rPr>
          <w:rFonts w:ascii="Times New Roman"/>
          <w:b w:val="false"/>
          <w:i w:val="false"/>
          <w:color w:val="000000"/>
          <w:sz w:val="28"/>
        </w:rPr>
        <w:t xml:space="preserve"> және оларға сәйкестікті растайтын құжаттар тізбесі бекітілсін.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1) Қазақстан Республикасы Индустрия және жаңа технологиялар министрлігінің Өнеркәсіп комитеті жарылғыш және пиротехникалық заттар мен олар қолданылып жасалған бұйымдарды әзірлеу, өндіру, сатып алу және өткізу жөніндегі қызметті жүзеге асыру бойынша лицензиар болып;</w:t>
      </w:r>
      <w:r>
        <w:br/>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өтініш берушінің Қазақстан Республикасы заңнамасының талаптарына сәйкестігі бөлiгiнде 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лицензияны беруге келісім беретін мемлекеттік органдар айқындалсын.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«Жарылғыш және пиротехникалық заттар мен олар қолданылып жасалған бұйымдарды әзірлеу, өндіру, сатып алу және өткізу жөніндегі қызметке қойылатын біліктілік талаптарын бекіту туралы» Қазақстан Республикасы Үкіметінің 2008 жылғы 12 наурыздағы № 243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14, 128-құжат);</w:t>
      </w:r>
      <w:r>
        <w:br/>
      </w:r>
      <w:r>
        <w:rPr>
          <w:rFonts w:ascii="Times New Roman"/>
          <w:b w:val="false"/>
          <w:i w:val="false"/>
          <w:color w:val="000000"/>
          <w:sz w:val="28"/>
        </w:rPr>
        <w:t>
      2) «Жарылғыш және пиротехникалық заттар мен олар қолданылып жасалған бұйымдарды әзірлеу, өндіру, сатып алу және өткізу жөніндегі қызметті лицензиялау ережесін және оған қойылатын біліктілік талаптарын бекіту туралы» Қазақстан Республикасы Үкіметінің 2008 жылғы 12 наурыздағы № 243 қаулысына өзгерістер енгізу туралы» Қазақстан Республикасы Үкіметінің 2012 жылғы 12 маусымдағы № 783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57, 776-құжат).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488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 өткізу</w:t>
      </w:r>
      <w:r>
        <w:br/>
      </w:r>
      <w:r>
        <w:rPr>
          <w:rFonts w:ascii="Times New Roman"/>
          <w:b/>
          <w:i w:val="false"/>
          <w:color w:val="000000"/>
        </w:rPr>
        <w:t>
жөніндегі қызметті жүзеге асыруға қойылатын бiлiктiлiк</w:t>
      </w:r>
      <w:r>
        <w:br/>
      </w:r>
      <w:r>
        <w:rPr>
          <w:rFonts w:ascii="Times New Roman"/>
          <w:b/>
          <w:i w:val="false"/>
          <w:color w:val="000000"/>
        </w:rPr>
        <w:t>
талаптары және оларға сәйкестікті растайтын</w:t>
      </w:r>
      <w:r>
        <w:br/>
      </w:r>
      <w:r>
        <w:rPr>
          <w:rFonts w:ascii="Times New Roman"/>
          <w:b/>
          <w:i w:val="false"/>
          <w:color w:val="000000"/>
        </w:rPr>
        <w:t>
құжаттар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4708"/>
        <w:gridCol w:w="5013"/>
        <w:gridCol w:w="2753"/>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 мыналардың болуын қамтиды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Жарылғыш және пиротехникалық заттар мен олар қолданылып жасалған бұйымдарды әзірлеу жөніндегі кіші қызмет түрі үшін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 жарушының бірыңғай кітапшасы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жарушының бірыңғай кітапшасының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 қамтитын өндірістік-техникалық базасы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 xml:space="preserve">жұмысшы персоналды орналастыруға арналған қызметтік үй-жайды қамтитын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жарылғыш және пиротехникалық заттар мен олар қолданылып жасалған бұйымдардың тәжірибелік үлгісін әзірлеу жөніндегі жұмыстарды қауіпсіз жүргізу жөніндегі нұсқаулық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жарылғыш және пиротехникалық заттар мен олар қолданылып жасалған бұйымдардың тәжірибелік үлгісін әзірлеу жөніндегі жұмыстарды қауіпсіз жүргізу жөніндегі нұсқаулықтың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бұйымдарды есепке алу және сақтау бойынша журнал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бұйымдарды есепке алу және сақтау бойынша журналдың болуы туралы ақпаратты қамтитын осы біліктілік талаптары мен құжаттар тізбесіне</w:t>
            </w:r>
            <w:r>
              <w:rPr>
                <w:rFonts w:ascii="Times New Roman"/>
                <w:b w:val="false"/>
                <w:i w:val="false"/>
                <w:color w:val="000000"/>
                <w:sz w:val="20"/>
              </w:rPr>
              <w:t xml:space="preserve"> 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ішкі істер органы берген жарылғыш заттарды сақтауға рұқсаттың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лицензиясы бар мамандандырылған ұйыммен өндірістік-техникалық базаны оқ-дәрімен атылатын қаруды пайдалана отырып күзетуге арналған шарт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қызметіне лицензиясы бар мамандандырылған ұйыммен өндірістік-техникалық базаны оқ-дәрімен атылатын қаруды пайдалана отырып күзетуге арналған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Жарылғыш және пиротехникалық заттарды және олар қолданылып жасалған бұйымдарды өндіру жөніндегі кіші қызмет түрі үшін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 жарушының бірыңғай кітапшасы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жарушының бірыңғай кітапшасының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w:t>
            </w:r>
            <w:r>
              <w:br/>
            </w:r>
            <w:r>
              <w:rPr>
                <w:rFonts w:ascii="Times New Roman"/>
                <w:b w:val="false"/>
                <w:i w:val="false"/>
                <w:color w:val="000000"/>
                <w:sz w:val="20"/>
              </w:rPr>
              <w:t>
</w:t>
            </w:r>
            <w:r>
              <w:rPr>
                <w:rFonts w:ascii="Times New Roman"/>
                <w:b w:val="false"/>
                <w:i w:val="false"/>
                <w:color w:val="000000"/>
                <w:sz w:val="20"/>
              </w:rPr>
              <w:t>жабдықтарды, механизмдерді, құрылғыларды, жарақтарды, көлікті, бақылау-өлшеу аспаптары мен автоматиканы пайдалануды және техникалық қызмет көрсетуді;</w:t>
            </w:r>
            <w:r>
              <w:br/>
            </w:r>
            <w:r>
              <w:rPr>
                <w:rFonts w:ascii="Times New Roman"/>
                <w:b w:val="false"/>
                <w:i w:val="false"/>
                <w:color w:val="000000"/>
                <w:sz w:val="20"/>
              </w:rPr>
              <w:t>
</w:t>
            </w:r>
            <w:r>
              <w:rPr>
                <w:rFonts w:ascii="Times New Roman"/>
                <w:b w:val="false"/>
                <w:i w:val="false"/>
                <w:color w:val="000000"/>
                <w:sz w:val="20"/>
              </w:rPr>
              <w:t xml:space="preserve">еңбек қауіпсіздігін, технологиялық </w:t>
            </w:r>
            <w:r>
              <w:rPr>
                <w:rFonts w:ascii="Times New Roman"/>
                <w:b w:val="false"/>
                <w:i w:val="false"/>
                <w:color w:val="000000"/>
                <w:sz w:val="20"/>
              </w:rPr>
              <w:t>регламенттің орындалуын, периметр мен қоршаған ортаның қорғалуын бақылауды;</w:t>
            </w:r>
            <w:r>
              <w:br/>
            </w:r>
            <w:r>
              <w:rPr>
                <w:rFonts w:ascii="Times New Roman"/>
                <w:b w:val="false"/>
                <w:i w:val="false"/>
                <w:color w:val="000000"/>
                <w:sz w:val="20"/>
              </w:rPr>
              <w:t>
</w:t>
            </w:r>
            <w:r>
              <w:rPr>
                <w:rFonts w:ascii="Times New Roman"/>
                <w:b w:val="false"/>
                <w:i w:val="false"/>
                <w:color w:val="000000"/>
                <w:sz w:val="20"/>
              </w:rPr>
              <w:t>метрологиялық қамтамасыз етуді, кіру бақылауы мен дайын өнім сапасын қамтамасыз ететін білікті мамандар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w:t>
            </w:r>
            <w:r>
              <w:br/>
            </w:r>
            <w:r>
              <w:rPr>
                <w:rFonts w:ascii="Times New Roman"/>
                <w:b w:val="false"/>
                <w:i w:val="false"/>
                <w:color w:val="000000"/>
                <w:sz w:val="20"/>
              </w:rPr>
              <w:t>
</w:t>
            </w:r>
            <w:r>
              <w:rPr>
                <w:rFonts w:ascii="Times New Roman"/>
                <w:b w:val="false"/>
                <w:i w:val="false"/>
                <w:color w:val="000000"/>
                <w:sz w:val="20"/>
              </w:rPr>
              <w:t>жабдықтарды, механизмдерді, құрылғыларды, жарақтарды, көлікті, бақылау-өлшеу аспаптары мен автоматиканы пайдалануды және техникалық қызмет көрсетуді;</w:t>
            </w:r>
            <w:r>
              <w:br/>
            </w:r>
            <w:r>
              <w:rPr>
                <w:rFonts w:ascii="Times New Roman"/>
                <w:b w:val="false"/>
                <w:i w:val="false"/>
                <w:color w:val="000000"/>
                <w:sz w:val="20"/>
              </w:rPr>
              <w:t>
</w:t>
            </w:r>
            <w:r>
              <w:rPr>
                <w:rFonts w:ascii="Times New Roman"/>
                <w:b w:val="false"/>
                <w:i w:val="false"/>
                <w:color w:val="000000"/>
                <w:sz w:val="20"/>
              </w:rPr>
              <w:t>еңбек қауіпсіздігін, технологиялық регламенттің орындалуын, периметр мен қоршаған ортаның қорғалуын бақылауды;</w:t>
            </w:r>
            <w:r>
              <w:br/>
            </w:r>
            <w:r>
              <w:rPr>
                <w:rFonts w:ascii="Times New Roman"/>
                <w:b w:val="false"/>
                <w:i w:val="false"/>
                <w:color w:val="000000"/>
                <w:sz w:val="20"/>
              </w:rPr>
              <w:t>
</w:t>
            </w:r>
            <w:r>
              <w:rPr>
                <w:rFonts w:ascii="Times New Roman"/>
                <w:b w:val="false"/>
                <w:i w:val="false"/>
                <w:color w:val="000000"/>
                <w:sz w:val="20"/>
              </w:rPr>
              <w:t>метрологиялық қамтамасыз етуді, кіру бақылауы мен дайын өнім сапасын қамтамасыз ететін білікті мамандардың болуы туралы ақпаратты қамтитын осы біліктілік талаптары мен құжаттар тізбесіне</w:t>
            </w:r>
            <w:r>
              <w:rPr>
                <w:rFonts w:ascii="Times New Roman"/>
                <w:b w:val="false"/>
                <w:i w:val="false"/>
                <w:color w:val="000000"/>
                <w:sz w:val="20"/>
              </w:rPr>
              <w:t>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басшысы бекіткен жарылғыш заттарды дайындауға арналған технологиялық процестің регламенті мен жұмыстарды қауіпсіз жүргізу жөніндегі нұсқаулық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басшысы бекіткен жарылғыш заттарды дайындауға арналған технологиялық процестің регламенті мен жұмыстарды қауіпсіз жүргізу жөніндегі нұсқаулықтың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 қамтитын өндірістік-техникалық базасы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 xml:space="preserve">жұмысшы персоналды орналастыруға арналған қызметтік үй-жайды қамтитын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жартылай фабрикаттарды (әзірлемелерді), жинақтаушы бөлшектерді, бұйымдарды есепке алу және сақтау бойынша журнал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материалдарды, жартылай фабрикаттарды (әзірлемелерді), жинақтаушы бөлшектерді, бұйымдарды есепке алу және сақтау бойынша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ішкі істер органы берген жарылғыш заттарды сақтауға рұқсаттың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өндірістік-техникалық базаның иесі мен күзет қызметіне лицензиясы бар мамандандырылған ұйым арасында оқ-дәрімен атылатын қаруды пайдалана отырып күзетуге арналған шарт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өндірістік-техникалық базаның иесі мен күзет қызметіне күзет қызметіне лицензиясы бар мамандандырылған ұйым арасында оқ-дәрімен атылатын қаруды пайдалана отырып күзетуге арналған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Жарылғыш және пиротехникалық заттарды және олар қолданылып жасалған бұйымдарды сатып алу және өткізу жөніндегі кіші қызмет түрі үшін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 жарушының бірыңғай кітапшасы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жарушының бірыңғай кітапшасының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қоршалған, оқшауланған қолданыстағы нормативтерде көзделгендей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жарылғыш және пиротехникалық заттарды және олар қолданылып жасалған бұйымдарды сақтауға арналған арнайы жабдықталған қойма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меншік құқығында қоршалған, оқшауланған қолданыстағы нормативтерде көзделгендей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жарылғыш және пиротехникалық заттарды және олар қолданылып жасалған бұйымдарды сақтауға арналған арнайы жабдықталған қойманың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есепке алу және сақтау бойынша журнал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және пиротехникалық заттарды және олар қолданылып жасалған бұйымдарды есепке алу және сақтау бойынша журналдың болуы туралы ақпаратты қамтитын осы біліктілік талаптары мен құжаттар тізіміне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 берген жарылғыш заттарды сақтауға рұқсат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ішкі істер органы берген жарылғыш заттарды сақтауға рұқсаттың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қызметіне лицензиясы бар  мамандандырылған ұйыммен арнайы жабдықталған қойманы оқ-дәрімен атылатын қаруды пайдалана отырып күзетуге арналған күзет қызметіне шарт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қызметіне лицензиясы бар мамандандырылған ұйыммен арнайы жабдықталған қойманы оқ-дәрімен атылатын қаруды пайдалана отырып күзетуге арналған күзет қызметіне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Жарылғыш және пиротехникалық заттарды және олар қолданылып жасалған бұйымдарды өзіндік өндірістік мұқтаждықтар үшін сатып алу жөніндегі кіші қызмет түрі үшін</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 жарушының бірыңғай кітапшасы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басшысының немесе оның орынбасарының, оның ішінде оның филиалы басшысының немесе оның орынбасарының, сондай-ақ лицензияланатын қызмет түрін жүзеге асыратын жеке тұлғаның жоғары техникалық білімінің, жарушының бірыңғай кітапшасының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заттарды және олар қолданылып жасалған бұйымдарды өзінің өндірістік мұқтажы үшін сатып алатын шаруашылық жүргізуші субъектілер үшін осы тармақ бойынша мәліметтерді ұсыну талап етілмейді.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техникалық білімі, жарушының бірыңғай кітапшасы, мамандығы бойынша кемінде бір жыл жұмыс өтілі бар, өнеркәсіптік қауіпсіздік саласындағы уәкілетті орган аттестаттаған оқу ұйымында өнеркәсіптік қауіпсіздік қағидаларын оқудан және білімін тексеруден өткен білікті мамандардың болуы туралы ақпаратты қамтитын осы біліктілік талаптары мен құжаттар тізбесіне</w:t>
            </w:r>
            <w:r>
              <w:rPr>
                <w:rFonts w:ascii="Times New Roman"/>
                <w:b w:val="false"/>
                <w:i w:val="false"/>
                <w:color w:val="000000"/>
                <w:sz w:val="20"/>
              </w:rPr>
              <w:t xml:space="preserve"> 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заттарды және олар қолданылып жасалған бұйымдарды өзінің өндірістік мұқтажы үшін сатып алатын шаруашылық жүргізуші субъектілер үшін осы тармақтағы жарушының бірыңғай кітапшасының болуы туралы мәліметтерді ұсыну талап етілмейді.</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көзделгендей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жұмысшы персоналды орналастыруға арналған қызметтік үй-жайды қамтитын өндірістік-техникалық базасы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құқығында немесе өзге заңды негіздегі қоршалған, оқшауланған қолданыстағы нормативтерде көзделгендей тұрғын үйлер мен өндiрiстiк объектiлерден қауiпсiз қашықтықта орналасқан, өрт, өнеркәсіптік, санитариялық-эпидемиологиялық қауіпсіздік талаптарына жауап беретін және:</w:t>
            </w:r>
            <w:r>
              <w:br/>
            </w:r>
            <w:r>
              <w:rPr>
                <w:rFonts w:ascii="Times New Roman"/>
                <w:b w:val="false"/>
                <w:i w:val="false"/>
                <w:color w:val="000000"/>
                <w:sz w:val="20"/>
              </w:rPr>
              <w:t>
</w:t>
            </w:r>
            <w:r>
              <w:rPr>
                <w:rFonts w:ascii="Times New Roman"/>
                <w:b w:val="false"/>
                <w:i w:val="false"/>
                <w:color w:val="000000"/>
                <w:sz w:val="20"/>
              </w:rPr>
              <w:t>мамандандырылған өндірістік ғимаратты;</w:t>
            </w:r>
            <w:r>
              <w:br/>
            </w:r>
            <w:r>
              <w:rPr>
                <w:rFonts w:ascii="Times New Roman"/>
                <w:b w:val="false"/>
                <w:i w:val="false"/>
                <w:color w:val="000000"/>
                <w:sz w:val="20"/>
              </w:rPr>
              <w:t>
</w:t>
            </w:r>
            <w:r>
              <w:rPr>
                <w:rFonts w:ascii="Times New Roman"/>
                <w:b w:val="false"/>
                <w:i w:val="false"/>
                <w:color w:val="000000"/>
                <w:sz w:val="20"/>
              </w:rPr>
              <w:t>арнайы жабдықталған қойманы;</w:t>
            </w:r>
            <w:r>
              <w:br/>
            </w:r>
            <w:r>
              <w:rPr>
                <w:rFonts w:ascii="Times New Roman"/>
                <w:b w:val="false"/>
                <w:i w:val="false"/>
                <w:color w:val="000000"/>
                <w:sz w:val="20"/>
              </w:rPr>
              <w:t>
</w:t>
            </w:r>
            <w:r>
              <w:rPr>
                <w:rFonts w:ascii="Times New Roman"/>
                <w:b w:val="false"/>
                <w:i w:val="false"/>
                <w:color w:val="000000"/>
                <w:sz w:val="20"/>
              </w:rPr>
              <w:t xml:space="preserve">жұмысшы персоналды орналастыруға арналған қызметтік үй-жайды қамтитын өндірістік-техникалық базасының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заттарды және олар қолданылып жасалған бұйымдарды есепке алу және сақтау бойынша журнал</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жарылғыш және пиротехникалық заттарды және олар қолданылып жасалған бұйымдарды есепке алу және сақтау бойынша журналдың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ішкі істер органының жарылғыш заттарды сақтауға арналған рұқсаты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ішкі істер органының жарылғыш заттарды сақтауға арналған рұқсаттың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мәліметтердің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жабдықталған қойманың иесі мен лицензиясы бар мамандандырылған ұйым арасында оқ-дәрімен атылатын қаруды пайдалана отырып күзетуге арналған шарт</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жабдықталған қойманың иесі мен лицензиясы бар мамандандырылған ұйым арасында оқ-дәрімен атылатын қаруды пайдалана отырып күзетуге арналған шарттың болуы туралы ақпаратты қамтитын осы біліктілік талаптары мен құжаттар тізбесіне </w:t>
            </w:r>
            <w:r>
              <w:rPr>
                <w:rFonts w:ascii="Times New Roman"/>
                <w:b w:val="false"/>
                <w:i w:val="false"/>
                <w:color w:val="000000"/>
                <w:sz w:val="20"/>
              </w:rPr>
              <w:t>қосымшаға</w:t>
            </w:r>
            <w:r>
              <w:rPr>
                <w:rFonts w:ascii="Times New Roman"/>
                <w:b w:val="false"/>
                <w:i w:val="false"/>
                <w:color w:val="000000"/>
                <w:sz w:val="20"/>
              </w:rPr>
              <w:t xml:space="preserve"> сәйкес мәліметтер нысаны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xml:space="preserve">
Жарылғыш және пиротехникалық     </w:t>
      </w:r>
      <w:r>
        <w:br/>
      </w:r>
      <w:r>
        <w:rPr>
          <w:rFonts w:ascii="Times New Roman"/>
          <w:b w:val="false"/>
          <w:i w:val="false"/>
          <w:color w:val="000000"/>
          <w:sz w:val="28"/>
        </w:rPr>
        <w:t xml:space="preserve">
заттар мен олар қолданылып жасалған </w:t>
      </w:r>
      <w:r>
        <w:br/>
      </w:r>
      <w:r>
        <w:rPr>
          <w:rFonts w:ascii="Times New Roman"/>
          <w:b w:val="false"/>
          <w:i w:val="false"/>
          <w:color w:val="000000"/>
          <w:sz w:val="28"/>
        </w:rPr>
        <w:t>
бұйымдарды әзірлеу, өндіру, сатып алу</w:t>
      </w:r>
      <w:r>
        <w:br/>
      </w:r>
      <w:r>
        <w:rPr>
          <w:rFonts w:ascii="Times New Roman"/>
          <w:b w:val="false"/>
          <w:i w:val="false"/>
          <w:color w:val="000000"/>
          <w:sz w:val="28"/>
        </w:rPr>
        <w:t>
және өткізу жөніндегі қызметті жүзеге</w:t>
      </w:r>
      <w:r>
        <w:br/>
      </w:r>
      <w:r>
        <w:rPr>
          <w:rFonts w:ascii="Times New Roman"/>
          <w:b w:val="false"/>
          <w:i w:val="false"/>
          <w:color w:val="000000"/>
          <w:sz w:val="28"/>
        </w:rPr>
        <w:t xml:space="preserve">
асыруға қойылатын бiлiктiлiк     </w:t>
      </w:r>
      <w:r>
        <w:br/>
      </w:r>
      <w:r>
        <w:rPr>
          <w:rFonts w:ascii="Times New Roman"/>
          <w:b w:val="false"/>
          <w:i w:val="false"/>
          <w:color w:val="000000"/>
          <w:sz w:val="28"/>
        </w:rPr>
        <w:t xml:space="preserve">
талаптарына және оларға сәйкестікті </w:t>
      </w:r>
      <w:r>
        <w:br/>
      </w:r>
      <w:r>
        <w:rPr>
          <w:rFonts w:ascii="Times New Roman"/>
          <w:b w:val="false"/>
          <w:i w:val="false"/>
          <w:color w:val="000000"/>
          <w:sz w:val="28"/>
        </w:rPr>
        <w:t xml:space="preserve">
растайтын құжаттар тізбесіне     </w:t>
      </w:r>
      <w:r>
        <w:br/>
      </w:r>
      <w:r>
        <w:rPr>
          <w:rFonts w:ascii="Times New Roman"/>
          <w:b w:val="false"/>
          <w:i w:val="false"/>
          <w:color w:val="000000"/>
          <w:sz w:val="28"/>
        </w:rPr>
        <w:t xml:space="preserve">
қосымша                </w:t>
      </w:r>
    </w:p>
    <w:bookmarkEnd w:id="3"/>
    <w:bookmarkStart w:name="z7" w:id="4"/>
    <w:p>
      <w:pPr>
        <w:spacing w:after="0"/>
        <w:ind w:left="0"/>
        <w:jc w:val="left"/>
      </w:pPr>
      <w:r>
        <w:rPr>
          <w:rFonts w:ascii="Times New Roman"/>
          <w:b/>
          <w:i w:val="false"/>
          <w:color w:val="000000"/>
        </w:rPr>
        <w:t xml:space="preserve"> 
Жарылғыш және пиротехникалық заттар мен олар қолданылып</w:t>
      </w:r>
      <w:r>
        <w:br/>
      </w:r>
      <w:r>
        <w:rPr>
          <w:rFonts w:ascii="Times New Roman"/>
          <w:b/>
          <w:i w:val="false"/>
          <w:color w:val="000000"/>
        </w:rPr>
        <w:t>
жасалған бұйымдарды әзірлеу, өндіру, сатып алу және өткізу</w:t>
      </w:r>
      <w:r>
        <w:br/>
      </w:r>
      <w:r>
        <w:rPr>
          <w:rFonts w:ascii="Times New Roman"/>
          <w:b/>
          <w:i w:val="false"/>
          <w:color w:val="000000"/>
        </w:rPr>
        <w:t>
жөніндегі қызметті жүзеге асыруға қойылатын бiлiктiлiк</w:t>
      </w:r>
      <w:r>
        <w:br/>
      </w:r>
      <w:r>
        <w:rPr>
          <w:rFonts w:ascii="Times New Roman"/>
          <w:b/>
          <w:i w:val="false"/>
          <w:color w:val="000000"/>
        </w:rPr>
        <w:t>
талаптарына және оларға сәйкестікті растайтын құжаттар</w:t>
      </w:r>
      <w:r>
        <w:br/>
      </w:r>
      <w:r>
        <w:rPr>
          <w:rFonts w:ascii="Times New Roman"/>
          <w:b/>
          <w:i w:val="false"/>
          <w:color w:val="000000"/>
        </w:rPr>
        <w:t>
тізбесіне мәліметтер нысаны</w:t>
      </w:r>
    </w:p>
    <w:bookmarkEnd w:id="4"/>
    <w:bookmarkStart w:name="z8" w:id="5"/>
    <w:p>
      <w:pPr>
        <w:spacing w:after="0"/>
        <w:ind w:left="0"/>
        <w:jc w:val="both"/>
      </w:pPr>
      <w:r>
        <w:rPr>
          <w:rFonts w:ascii="Times New Roman"/>
          <w:b w:val="false"/>
          <w:i w:val="false"/>
          <w:color w:val="000000"/>
          <w:sz w:val="28"/>
        </w:rPr>
        <w:t>
      1. Жарылғыш және пиротехникалық заттар мен олар қолданылып</w:t>
      </w:r>
      <w:r>
        <w:br/>
      </w:r>
      <w:r>
        <w:rPr>
          <w:rFonts w:ascii="Times New Roman"/>
          <w:b w:val="false"/>
          <w:i w:val="false"/>
          <w:color w:val="000000"/>
          <w:sz w:val="28"/>
        </w:rPr>
        <w:t>
жасалған бұйымдарды әзірлеу жөніндегі кіші қызмет түрі үшін</w:t>
      </w:r>
      <w:r>
        <w:br/>
      </w:r>
      <w:r>
        <w:rPr>
          <w:rFonts w:ascii="Times New Roman"/>
          <w:b w:val="false"/>
          <w:i w:val="false"/>
          <w:color w:val="000000"/>
          <w:sz w:val="28"/>
        </w:rPr>
        <w:t>
мыналардың болуы:</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түрін жүзеге асыратын жеке тұлғаның жоғары</w:t>
      </w:r>
      <w:r>
        <w:br/>
      </w:r>
      <w:r>
        <w:rPr>
          <w:rFonts w:ascii="Times New Roman"/>
          <w:b w:val="false"/>
          <w:i w:val="false"/>
          <w:color w:val="000000"/>
          <w:sz w:val="28"/>
        </w:rPr>
        <w:t>
техникалық білімі, жарушының бірыңғай кітапшасы:</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жарушының бірыңғай кітапшасы,</w:t>
      </w:r>
      <w:r>
        <w:br/>
      </w:r>
      <w:r>
        <w:rPr>
          <w:rFonts w:ascii="Times New Roman"/>
          <w:b w:val="false"/>
          <w:i w:val="false"/>
          <w:color w:val="000000"/>
          <w:sz w:val="28"/>
        </w:rPr>
        <w:t>
мамандығы бойынша кемінде бір жыл жұмыс өтілі бар, өнеркәсіптік</w:t>
      </w:r>
      <w:r>
        <w:br/>
      </w:r>
      <w:r>
        <w:rPr>
          <w:rFonts w:ascii="Times New Roman"/>
          <w:b w:val="false"/>
          <w:i w:val="false"/>
          <w:color w:val="000000"/>
          <w:sz w:val="28"/>
        </w:rPr>
        <w:t>
қауіпсіздік саласындағы уәкілетті орган аттестаттаған оқу ұйымында</w:t>
      </w:r>
      <w:r>
        <w:br/>
      </w:r>
      <w:r>
        <w:rPr>
          <w:rFonts w:ascii="Times New Roman"/>
          <w:b w:val="false"/>
          <w:i w:val="false"/>
          <w:color w:val="000000"/>
          <w:sz w:val="28"/>
        </w:rPr>
        <w:t>
өнеркәсіптік қауіпсіздік қағидаларын оқудан және білімін тексеруден</w:t>
      </w:r>
      <w:r>
        <w:br/>
      </w:r>
      <w:r>
        <w:rPr>
          <w:rFonts w:ascii="Times New Roman"/>
          <w:b w:val="false"/>
          <w:i w:val="false"/>
          <w:color w:val="000000"/>
          <w:sz w:val="28"/>
        </w:rPr>
        <w:t>
өткен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қол қойылған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техникалық білімін растайтын дипломның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дипломды берген оқу орнының атауы ____________________________;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куәліктің немесе хаттаманың нөмірі мен</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 немесе хаттаманы берген ұйымның</w:t>
      </w:r>
      <w:r>
        <w:br/>
      </w:r>
      <w:r>
        <w:rPr>
          <w:rFonts w:ascii="Times New Roman"/>
          <w:b w:val="false"/>
          <w:i w:val="false"/>
          <w:color w:val="000000"/>
          <w:sz w:val="28"/>
        </w:rPr>
        <w:t>
атауы ______________________________________________________________;</w:t>
      </w:r>
      <w:r>
        <w:br/>
      </w:r>
      <w:r>
        <w:rPr>
          <w:rFonts w:ascii="Times New Roman"/>
          <w:b w:val="false"/>
          <w:i w:val="false"/>
          <w:color w:val="000000"/>
          <w:sz w:val="28"/>
        </w:rPr>
        <w:t>
      3) жеке меншік құқығында немесе өзге заңды негіздегі қоршалған,</w:t>
      </w:r>
      <w:r>
        <w:br/>
      </w:r>
      <w:r>
        <w:rPr>
          <w:rFonts w:ascii="Times New Roman"/>
          <w:b w:val="false"/>
          <w:i w:val="false"/>
          <w:color w:val="000000"/>
          <w:sz w:val="28"/>
        </w:rPr>
        <w:t>
оқшауланған қолданыстағы нормативтерде көзделген тұрғын үйлер мен</w:t>
      </w:r>
      <w:r>
        <w:br/>
      </w:r>
      <w:r>
        <w:rPr>
          <w:rFonts w:ascii="Times New Roman"/>
          <w:b w:val="false"/>
          <w:i w:val="false"/>
          <w:color w:val="000000"/>
          <w:sz w:val="28"/>
        </w:rPr>
        <w:t>
өндiрiстiк объектiлерден қауiпсiз қашықтықта орналасқан, өрт,</w:t>
      </w:r>
      <w:r>
        <w:br/>
      </w:r>
      <w:r>
        <w:rPr>
          <w:rFonts w:ascii="Times New Roman"/>
          <w:b w:val="false"/>
          <w:i w:val="false"/>
          <w:color w:val="000000"/>
          <w:sz w:val="28"/>
        </w:rPr>
        <w:t>
өнеркәсіптік, санитариялық-эпидемиологиялық қауіпсіздік талаптарына</w:t>
      </w:r>
      <w:r>
        <w:br/>
      </w:r>
      <w:r>
        <w:rPr>
          <w:rFonts w:ascii="Times New Roman"/>
          <w:b w:val="false"/>
          <w:i w:val="false"/>
          <w:color w:val="000000"/>
          <w:sz w:val="28"/>
        </w:rPr>
        <w:t>
жауап беретін және:</w:t>
      </w:r>
      <w:r>
        <w:br/>
      </w:r>
      <w:r>
        <w:rPr>
          <w:rFonts w:ascii="Times New Roman"/>
          <w:b w:val="false"/>
          <w:i w:val="false"/>
          <w:color w:val="000000"/>
          <w:sz w:val="28"/>
        </w:rPr>
        <w:t>
      мамандандырылған өндірістік ғимаратты;</w:t>
      </w:r>
      <w:r>
        <w:br/>
      </w:r>
      <w:r>
        <w:rPr>
          <w:rFonts w:ascii="Times New Roman"/>
          <w:b w:val="false"/>
          <w:i w:val="false"/>
          <w:color w:val="000000"/>
          <w:sz w:val="28"/>
        </w:rPr>
        <w:t>
      арнайы жабдықталған қойманы;</w:t>
      </w:r>
      <w:r>
        <w:br/>
      </w:r>
      <w:r>
        <w:rPr>
          <w:rFonts w:ascii="Times New Roman"/>
          <w:b w:val="false"/>
          <w:i w:val="false"/>
          <w:color w:val="000000"/>
          <w:sz w:val="28"/>
        </w:rPr>
        <w:t>
      жұмыс істейтін персоналды орналастыруға арналған қызметтік</w:t>
      </w:r>
      <w:r>
        <w:br/>
      </w:r>
      <w:r>
        <w:rPr>
          <w:rFonts w:ascii="Times New Roman"/>
          <w:b w:val="false"/>
          <w:i w:val="false"/>
          <w:color w:val="000000"/>
          <w:sz w:val="28"/>
        </w:rPr>
        <w:t>
үй-жайды қамтитын өндірістік-техникалық базасы:</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заңды негізде болатын жағдайда шарттың нөмірі мен</w:t>
      </w:r>
      <w:r>
        <w:br/>
      </w:r>
      <w:r>
        <w:rPr>
          <w:rFonts w:ascii="Times New Roman"/>
          <w:b w:val="false"/>
          <w:i w:val="false"/>
          <w:color w:val="000000"/>
          <w:sz w:val="28"/>
        </w:rPr>
        <w:t>
шартқа қол қойылған күні 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қоршаудың, оқшаулаудың болуы, тұрғын және өндірістік</w:t>
      </w:r>
      <w:r>
        <w:br/>
      </w:r>
      <w:r>
        <w:rPr>
          <w:rFonts w:ascii="Times New Roman"/>
          <w:b w:val="false"/>
          <w:i w:val="false"/>
          <w:color w:val="000000"/>
          <w:sz w:val="28"/>
        </w:rPr>
        <w:t>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ұйымның басшысы бекіткен жарылғыш және пиротехникалық заттар</w:t>
      </w:r>
      <w:r>
        <w:br/>
      </w:r>
      <w:r>
        <w:rPr>
          <w:rFonts w:ascii="Times New Roman"/>
          <w:b w:val="false"/>
          <w:i w:val="false"/>
          <w:color w:val="000000"/>
          <w:sz w:val="28"/>
        </w:rPr>
        <w:t>
мен олар қолданылып жасалған бұйымдардың тәжірибелік үлгісін әзірлеу</w:t>
      </w:r>
      <w:r>
        <w:br/>
      </w:r>
      <w:r>
        <w:rPr>
          <w:rFonts w:ascii="Times New Roman"/>
          <w:b w:val="false"/>
          <w:i w:val="false"/>
          <w:color w:val="000000"/>
          <w:sz w:val="28"/>
        </w:rPr>
        <w:t>
жөніндегі жұмыстарды қауіпсіз жүргізу жөніндегі нұсқаулық:</w:t>
      </w:r>
      <w:r>
        <w:br/>
      </w:r>
      <w:r>
        <w:rPr>
          <w:rFonts w:ascii="Times New Roman"/>
          <w:b w:val="false"/>
          <w:i w:val="false"/>
          <w:color w:val="000000"/>
          <w:sz w:val="28"/>
        </w:rPr>
        <w:t>
      ұйымның басшысы бекіткен жарылғыш және пиротехникалық заттар</w:t>
      </w:r>
      <w:r>
        <w:br/>
      </w:r>
      <w:r>
        <w:rPr>
          <w:rFonts w:ascii="Times New Roman"/>
          <w:b w:val="false"/>
          <w:i w:val="false"/>
          <w:color w:val="000000"/>
          <w:sz w:val="28"/>
        </w:rPr>
        <w:t>
мен олар қолданылып жасалған бұйымдардың тәжірибелік үлгісін әзірлеу</w:t>
      </w:r>
      <w:r>
        <w:br/>
      </w:r>
      <w:r>
        <w:rPr>
          <w:rFonts w:ascii="Times New Roman"/>
          <w:b w:val="false"/>
          <w:i w:val="false"/>
          <w:color w:val="000000"/>
          <w:sz w:val="28"/>
        </w:rPr>
        <w:t>
жөніндегі жұмыстарды қауіпсіз жүргізу жөніндегі нұсқаулықтың болуы</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5) материалдарды, жартылай фабрикаттарды (әзірлемелерді),</w:t>
      </w:r>
      <w:r>
        <w:br/>
      </w:r>
      <w:r>
        <w:rPr>
          <w:rFonts w:ascii="Times New Roman"/>
          <w:b w:val="false"/>
          <w:i w:val="false"/>
          <w:color w:val="000000"/>
          <w:sz w:val="28"/>
        </w:rPr>
        <w:t>
жинақтаушы бөлшектерді, бұйымдарды есепке алу және сақтау бойынша</w:t>
      </w:r>
      <w:r>
        <w:br/>
      </w:r>
      <w:r>
        <w:rPr>
          <w:rFonts w:ascii="Times New Roman"/>
          <w:b w:val="false"/>
          <w:i w:val="false"/>
          <w:color w:val="000000"/>
          <w:sz w:val="28"/>
        </w:rPr>
        <w:t>
журнал:</w:t>
      </w:r>
      <w:r>
        <w:br/>
      </w:r>
      <w:r>
        <w:rPr>
          <w:rFonts w:ascii="Times New Roman"/>
          <w:b w:val="false"/>
          <w:i w:val="false"/>
          <w:color w:val="000000"/>
          <w:sz w:val="28"/>
        </w:rPr>
        <w:t>
      материалдарды, жартылай фабрикаттарды (әзірлемелерді),</w:t>
      </w:r>
      <w:r>
        <w:br/>
      </w:r>
      <w:r>
        <w:rPr>
          <w:rFonts w:ascii="Times New Roman"/>
          <w:b w:val="false"/>
          <w:i w:val="false"/>
          <w:color w:val="000000"/>
          <w:sz w:val="28"/>
        </w:rPr>
        <w:t>
жинақтаушы бөлшектерді, бұйымдарды есепке алу және сақтау бойынша</w:t>
      </w:r>
      <w:r>
        <w:br/>
      </w:r>
      <w:r>
        <w:rPr>
          <w:rFonts w:ascii="Times New Roman"/>
          <w:b w:val="false"/>
          <w:i w:val="false"/>
          <w:color w:val="000000"/>
          <w:sz w:val="28"/>
        </w:rPr>
        <w:t>
журналдың болуы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аумақтық ішкі істер органы берген жарылғыш заттарды сақтауға</w:t>
      </w:r>
      <w:r>
        <w:br/>
      </w:r>
      <w:r>
        <w:rPr>
          <w:rFonts w:ascii="Times New Roman"/>
          <w:b w:val="false"/>
          <w:i w:val="false"/>
          <w:color w:val="000000"/>
          <w:sz w:val="28"/>
        </w:rPr>
        <w:t>
рұқсат:</w:t>
      </w:r>
      <w:r>
        <w:br/>
      </w:r>
      <w:r>
        <w:rPr>
          <w:rFonts w:ascii="Times New Roman"/>
          <w:b w:val="false"/>
          <w:i w:val="false"/>
          <w:color w:val="000000"/>
          <w:sz w:val="28"/>
        </w:rPr>
        <w:t>
      аумақтық ішкі істер органы берген жарылғыш заттарды сақтауға</w:t>
      </w:r>
      <w:r>
        <w:br/>
      </w:r>
      <w:r>
        <w:rPr>
          <w:rFonts w:ascii="Times New Roman"/>
          <w:b w:val="false"/>
          <w:i w:val="false"/>
          <w:color w:val="000000"/>
          <w:sz w:val="28"/>
        </w:rPr>
        <w:t>
рұқсаттың нөмірі, берілген күні, қолданылу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сақтауға рұқсат берген аумақтық ішкі істер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күзет қызметіне лицензиясы бар мамандандырылған ұйыммен</w:t>
      </w:r>
      <w:r>
        <w:br/>
      </w:r>
      <w:r>
        <w:rPr>
          <w:rFonts w:ascii="Times New Roman"/>
          <w:b w:val="false"/>
          <w:i w:val="false"/>
          <w:color w:val="000000"/>
          <w:sz w:val="28"/>
        </w:rPr>
        <w:t>
өндірістік-техникалық базаны оқ-дәрімен атылатын қаруды пайдалана</w:t>
      </w:r>
      <w:r>
        <w:br/>
      </w:r>
      <w:r>
        <w:rPr>
          <w:rFonts w:ascii="Times New Roman"/>
          <w:b w:val="false"/>
          <w:i w:val="false"/>
          <w:color w:val="000000"/>
          <w:sz w:val="28"/>
        </w:rPr>
        <w:t>
отырып күзетуге арналған шарт:</w:t>
      </w:r>
      <w:r>
        <w:br/>
      </w:r>
      <w:r>
        <w:rPr>
          <w:rFonts w:ascii="Times New Roman"/>
          <w:b w:val="false"/>
          <w:i w:val="false"/>
          <w:color w:val="000000"/>
          <w:sz w:val="28"/>
        </w:rPr>
        <w:t>
      отпен атылатын қарудың пайдаланылғаны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қол қойылған күні 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2. Жарылғыш және пиротехникалық заттарды және олар қолданылып</w:t>
      </w:r>
      <w:r>
        <w:br/>
      </w:r>
      <w:r>
        <w:rPr>
          <w:rFonts w:ascii="Times New Roman"/>
          <w:b w:val="false"/>
          <w:i w:val="false"/>
          <w:color w:val="000000"/>
          <w:sz w:val="28"/>
        </w:rPr>
        <w:t>
жасалған бұйымдарды өндіру жөніндегі кіші қызмет түрі үшін мыналардың</w:t>
      </w:r>
      <w:r>
        <w:br/>
      </w:r>
      <w:r>
        <w:rPr>
          <w:rFonts w:ascii="Times New Roman"/>
          <w:b w:val="false"/>
          <w:i w:val="false"/>
          <w:color w:val="000000"/>
          <w:sz w:val="28"/>
        </w:rPr>
        <w:t>
болуы:</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түрін жүзеге асыратын жеке тұлғаның жоғары</w:t>
      </w:r>
      <w:r>
        <w:br/>
      </w:r>
      <w:r>
        <w:rPr>
          <w:rFonts w:ascii="Times New Roman"/>
          <w:b w:val="false"/>
          <w:i w:val="false"/>
          <w:color w:val="000000"/>
          <w:sz w:val="28"/>
        </w:rPr>
        <w:t>
техникалық білімі, жарушының бірыңғай кітапшасы:</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күні 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жарушының бірыңғай кітапшасы,</w:t>
      </w:r>
      <w:r>
        <w:br/>
      </w:r>
      <w:r>
        <w:rPr>
          <w:rFonts w:ascii="Times New Roman"/>
          <w:b w:val="false"/>
          <w:i w:val="false"/>
          <w:color w:val="000000"/>
          <w:sz w:val="28"/>
        </w:rPr>
        <w:t>
мамандығы бойынша кемінде бір жыл жұмыс өтілі бар, өнеркәсіптік</w:t>
      </w:r>
      <w:r>
        <w:br/>
      </w:r>
      <w:r>
        <w:rPr>
          <w:rFonts w:ascii="Times New Roman"/>
          <w:b w:val="false"/>
          <w:i w:val="false"/>
          <w:color w:val="000000"/>
          <w:sz w:val="28"/>
        </w:rPr>
        <w:t>
қауіпсіздік саласындағы уәкілетті орган аттестаттаған оқу ұйымында</w:t>
      </w:r>
      <w:r>
        <w:br/>
      </w:r>
      <w:r>
        <w:rPr>
          <w:rFonts w:ascii="Times New Roman"/>
          <w:b w:val="false"/>
          <w:i w:val="false"/>
          <w:color w:val="000000"/>
          <w:sz w:val="28"/>
        </w:rPr>
        <w:t>
өнеркәсіптік қауіпсіздік қағидаларын оқудан және білімін тексеруден</w:t>
      </w:r>
      <w:r>
        <w:br/>
      </w:r>
      <w:r>
        <w:rPr>
          <w:rFonts w:ascii="Times New Roman"/>
          <w:b w:val="false"/>
          <w:i w:val="false"/>
          <w:color w:val="000000"/>
          <w:sz w:val="28"/>
        </w:rPr>
        <w:t>
өткен:</w:t>
      </w:r>
      <w:r>
        <w:br/>
      </w:r>
      <w:r>
        <w:rPr>
          <w:rFonts w:ascii="Times New Roman"/>
          <w:b w:val="false"/>
          <w:i w:val="false"/>
          <w:color w:val="000000"/>
          <w:sz w:val="28"/>
        </w:rPr>
        <w:t>
      жабдықтарды, механизмдерді, құрылғыларды, жарақтарды, көлікті,</w:t>
      </w:r>
      <w:r>
        <w:br/>
      </w:r>
      <w:r>
        <w:rPr>
          <w:rFonts w:ascii="Times New Roman"/>
          <w:b w:val="false"/>
          <w:i w:val="false"/>
          <w:color w:val="000000"/>
          <w:sz w:val="28"/>
        </w:rPr>
        <w:t>
бақылау-өлшеу аспаптары мен автоматиканы пайдалануды және техникалық</w:t>
      </w:r>
      <w:r>
        <w:br/>
      </w:r>
      <w:r>
        <w:rPr>
          <w:rFonts w:ascii="Times New Roman"/>
          <w:b w:val="false"/>
          <w:i w:val="false"/>
          <w:color w:val="000000"/>
          <w:sz w:val="28"/>
        </w:rPr>
        <w:t>
қызмет көрсетуді;</w:t>
      </w:r>
      <w:r>
        <w:br/>
      </w:r>
      <w:r>
        <w:rPr>
          <w:rFonts w:ascii="Times New Roman"/>
          <w:b w:val="false"/>
          <w:i w:val="false"/>
          <w:color w:val="000000"/>
          <w:sz w:val="28"/>
        </w:rPr>
        <w:t>
      еңбек қауіпсіздігін, технологиялық регламенттің орындалуын,</w:t>
      </w:r>
      <w:r>
        <w:br/>
      </w:r>
      <w:r>
        <w:rPr>
          <w:rFonts w:ascii="Times New Roman"/>
          <w:b w:val="false"/>
          <w:i w:val="false"/>
          <w:color w:val="000000"/>
          <w:sz w:val="28"/>
        </w:rPr>
        <w:t>
периметр мен қоршаған ортаны қорғауды бақылауды;</w:t>
      </w:r>
      <w:r>
        <w:br/>
      </w:r>
      <w:r>
        <w:rPr>
          <w:rFonts w:ascii="Times New Roman"/>
          <w:b w:val="false"/>
          <w:i w:val="false"/>
          <w:color w:val="000000"/>
          <w:sz w:val="28"/>
        </w:rPr>
        <w:t>
      метрологиялық қамтамасыз етуді, кіру бақылауы мен дайын өнім</w:t>
      </w:r>
      <w:r>
        <w:br/>
      </w:r>
      <w:r>
        <w:rPr>
          <w:rFonts w:ascii="Times New Roman"/>
          <w:b w:val="false"/>
          <w:i w:val="false"/>
          <w:color w:val="000000"/>
          <w:sz w:val="28"/>
        </w:rPr>
        <w:t>
сапасын қамтамасыз ететін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қол қойылған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мамандығы бойынша жұмыс өтілі 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техникалық білімі туралы дипломның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дипломды берген оқу орнының атауы ____________________________;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куәліктің немесе хаттаманың нөмірі мен</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 немесе хаттаманы берген ұйымның</w:t>
      </w:r>
      <w:r>
        <w:br/>
      </w:r>
      <w:r>
        <w:rPr>
          <w:rFonts w:ascii="Times New Roman"/>
          <w:b w:val="false"/>
          <w:i w:val="false"/>
          <w:color w:val="000000"/>
          <w:sz w:val="28"/>
        </w:rPr>
        <w:t>
атауы ______________________________________________________________;</w:t>
      </w:r>
      <w:r>
        <w:br/>
      </w:r>
      <w:r>
        <w:rPr>
          <w:rFonts w:ascii="Times New Roman"/>
          <w:b w:val="false"/>
          <w:i w:val="false"/>
          <w:color w:val="000000"/>
          <w:sz w:val="28"/>
        </w:rPr>
        <w:t>
      қызметтерді құру және жауапты тұлғаларды тағайындау туралы</w:t>
      </w:r>
      <w:r>
        <w:br/>
      </w:r>
      <w:r>
        <w:rPr>
          <w:rFonts w:ascii="Times New Roman"/>
          <w:b w:val="false"/>
          <w:i w:val="false"/>
          <w:color w:val="000000"/>
          <w:sz w:val="28"/>
        </w:rPr>
        <w:t>
бұйрықтардың нөмірі мен қол қойылған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ұйымның басшысы бекіткен жарылғыш заттарды дайындауға</w:t>
      </w:r>
      <w:r>
        <w:br/>
      </w:r>
      <w:r>
        <w:rPr>
          <w:rFonts w:ascii="Times New Roman"/>
          <w:b w:val="false"/>
          <w:i w:val="false"/>
          <w:color w:val="000000"/>
          <w:sz w:val="28"/>
        </w:rPr>
        <w:t>
арналған технологиялық процестің регламенті мен жұмыстарды қауіпсіз</w:t>
      </w:r>
      <w:r>
        <w:br/>
      </w:r>
      <w:r>
        <w:rPr>
          <w:rFonts w:ascii="Times New Roman"/>
          <w:b w:val="false"/>
          <w:i w:val="false"/>
          <w:color w:val="000000"/>
          <w:sz w:val="28"/>
        </w:rPr>
        <w:t>
жүргізу жөніндегі нұсқаулық:</w:t>
      </w:r>
      <w:r>
        <w:br/>
      </w:r>
      <w:r>
        <w:rPr>
          <w:rFonts w:ascii="Times New Roman"/>
          <w:b w:val="false"/>
          <w:i w:val="false"/>
          <w:color w:val="000000"/>
          <w:sz w:val="28"/>
        </w:rPr>
        <w:t>
      ұйымның басшысы бекіткен жарылғыш заттарды дайындауға арналған</w:t>
      </w:r>
      <w:r>
        <w:br/>
      </w:r>
      <w:r>
        <w:rPr>
          <w:rFonts w:ascii="Times New Roman"/>
          <w:b w:val="false"/>
          <w:i w:val="false"/>
          <w:color w:val="000000"/>
          <w:sz w:val="28"/>
        </w:rPr>
        <w:t>
технологиялық процестің регламенті мен жұмыстарды қауіпсіз жүргізу</w:t>
      </w:r>
      <w:r>
        <w:br/>
      </w:r>
      <w:r>
        <w:rPr>
          <w:rFonts w:ascii="Times New Roman"/>
          <w:b w:val="false"/>
          <w:i w:val="false"/>
          <w:color w:val="000000"/>
          <w:sz w:val="28"/>
        </w:rPr>
        <w:t>
жөніндегі нұсқаулықтың болуы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жеке меншік құқығында немесе өзге заңды негіздегі қоршалған,</w:t>
      </w:r>
      <w:r>
        <w:br/>
      </w:r>
      <w:r>
        <w:rPr>
          <w:rFonts w:ascii="Times New Roman"/>
          <w:b w:val="false"/>
          <w:i w:val="false"/>
          <w:color w:val="000000"/>
          <w:sz w:val="28"/>
        </w:rPr>
        <w:t>
оқшауланған қолданыстағы нормативтерде көзделгендей тұрғын үйлер мен</w:t>
      </w:r>
      <w:r>
        <w:br/>
      </w:r>
      <w:r>
        <w:rPr>
          <w:rFonts w:ascii="Times New Roman"/>
          <w:b w:val="false"/>
          <w:i w:val="false"/>
          <w:color w:val="000000"/>
          <w:sz w:val="28"/>
        </w:rPr>
        <w:t>
өндiрiстiк объектiлерден қауiпсiз қашықтықта орналасқан, өрт,</w:t>
      </w:r>
      <w:r>
        <w:br/>
      </w:r>
      <w:r>
        <w:rPr>
          <w:rFonts w:ascii="Times New Roman"/>
          <w:b w:val="false"/>
          <w:i w:val="false"/>
          <w:color w:val="000000"/>
          <w:sz w:val="28"/>
        </w:rPr>
        <w:t>
өнеркәсіптік, санитариялық-эпидемиологиялық қауіпсіздік талаптарына</w:t>
      </w:r>
      <w:r>
        <w:br/>
      </w:r>
      <w:r>
        <w:rPr>
          <w:rFonts w:ascii="Times New Roman"/>
          <w:b w:val="false"/>
          <w:i w:val="false"/>
          <w:color w:val="000000"/>
          <w:sz w:val="28"/>
        </w:rPr>
        <w:t>
жауап беретін және:</w:t>
      </w:r>
      <w:r>
        <w:br/>
      </w:r>
      <w:r>
        <w:rPr>
          <w:rFonts w:ascii="Times New Roman"/>
          <w:b w:val="false"/>
          <w:i w:val="false"/>
          <w:color w:val="000000"/>
          <w:sz w:val="28"/>
        </w:rPr>
        <w:t>
      мамандандырылған өндірістік ғимаратты;</w:t>
      </w:r>
      <w:r>
        <w:br/>
      </w:r>
      <w:r>
        <w:rPr>
          <w:rFonts w:ascii="Times New Roman"/>
          <w:b w:val="false"/>
          <w:i w:val="false"/>
          <w:color w:val="000000"/>
          <w:sz w:val="28"/>
        </w:rPr>
        <w:t>
      арнайы жабдықталған қойманы;</w:t>
      </w:r>
      <w:r>
        <w:br/>
      </w:r>
      <w:r>
        <w:rPr>
          <w:rFonts w:ascii="Times New Roman"/>
          <w:b w:val="false"/>
          <w:i w:val="false"/>
          <w:color w:val="000000"/>
          <w:sz w:val="28"/>
        </w:rPr>
        <w:t>
      жұмысшы персоналды орналастыруға арналған қызметтік үй-жайды</w:t>
      </w:r>
      <w:r>
        <w:br/>
      </w:r>
      <w:r>
        <w:rPr>
          <w:rFonts w:ascii="Times New Roman"/>
          <w:b w:val="false"/>
          <w:i w:val="false"/>
          <w:color w:val="000000"/>
          <w:sz w:val="28"/>
        </w:rPr>
        <w:t>
қамтитын өндірістік-техникалық базасы;</w:t>
      </w:r>
      <w:r>
        <w:br/>
      </w:r>
      <w:r>
        <w:rPr>
          <w:rFonts w:ascii="Times New Roman"/>
          <w:b w:val="false"/>
          <w:i w:val="false"/>
          <w:color w:val="000000"/>
          <w:sz w:val="28"/>
        </w:rPr>
        <w:t>
      ұйымның басшысы бекіткен жарылғыш заттарды дайындауға арналған</w:t>
      </w:r>
      <w:r>
        <w:br/>
      </w:r>
      <w:r>
        <w:rPr>
          <w:rFonts w:ascii="Times New Roman"/>
          <w:b w:val="false"/>
          <w:i w:val="false"/>
          <w:color w:val="000000"/>
          <w:sz w:val="28"/>
        </w:rPr>
        <w:t>
технологиялық процестің регламенті мен жұмыстарды қауіпсіз жүргізу</w:t>
      </w:r>
      <w:r>
        <w:br/>
      </w:r>
      <w:r>
        <w:rPr>
          <w:rFonts w:ascii="Times New Roman"/>
          <w:b w:val="false"/>
          <w:i w:val="false"/>
          <w:color w:val="000000"/>
          <w:sz w:val="28"/>
        </w:rPr>
        <w:t>
жөніндегі нұсқаулық:</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егер өзге заңды негізде болатын шарттың нөмірі мен қол қойылған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шарт жасалған ұйымның атауы __________________________________;</w:t>
      </w:r>
      <w:r>
        <w:br/>
      </w:r>
      <w:r>
        <w:rPr>
          <w:rFonts w:ascii="Times New Roman"/>
          <w:b w:val="false"/>
          <w:i w:val="false"/>
          <w:color w:val="000000"/>
          <w:sz w:val="28"/>
        </w:rPr>
        <w:t>
      қоршаудың, оқшалаудың болуы, тұрғын және өндірістік</w:t>
      </w:r>
      <w:r>
        <w:br/>
      </w:r>
      <w:r>
        <w:rPr>
          <w:rFonts w:ascii="Times New Roman"/>
          <w:b w:val="false"/>
          <w:i w:val="false"/>
          <w:color w:val="000000"/>
          <w:sz w:val="28"/>
        </w:rPr>
        <w:t>
объектілерінен қашықтығы туралы ақпарат, метрде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бойынша журнал:</w:t>
      </w:r>
      <w:r>
        <w:br/>
      </w:r>
      <w:r>
        <w:rPr>
          <w:rFonts w:ascii="Times New Roman"/>
          <w:b w:val="false"/>
          <w:i w:val="false"/>
          <w:color w:val="000000"/>
          <w:sz w:val="28"/>
        </w:rPr>
        <w:t>
      материалдарды, жартылай фабрикаттарды (әзірлемелерді),</w:t>
      </w:r>
      <w:r>
        <w:br/>
      </w:r>
      <w:r>
        <w:rPr>
          <w:rFonts w:ascii="Times New Roman"/>
          <w:b w:val="false"/>
          <w:i w:val="false"/>
          <w:color w:val="000000"/>
          <w:sz w:val="28"/>
        </w:rPr>
        <w:t>
жинақтаушы бөлшектерді, дайын және жарамсыз бұйымдарды есепке алу</w:t>
      </w:r>
      <w:r>
        <w:br/>
      </w:r>
      <w:r>
        <w:rPr>
          <w:rFonts w:ascii="Times New Roman"/>
          <w:b w:val="false"/>
          <w:i w:val="false"/>
          <w:color w:val="000000"/>
          <w:sz w:val="28"/>
        </w:rPr>
        <w:t>
және сақтау бойынша журналдың болуы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аумақтық ішкі істер органы берген жарылғыш заттарды сақтауға</w:t>
      </w:r>
      <w:r>
        <w:br/>
      </w:r>
      <w:r>
        <w:rPr>
          <w:rFonts w:ascii="Times New Roman"/>
          <w:b w:val="false"/>
          <w:i w:val="false"/>
          <w:color w:val="000000"/>
          <w:sz w:val="28"/>
        </w:rPr>
        <w:t>
рұқсат:</w:t>
      </w:r>
      <w:r>
        <w:br/>
      </w:r>
      <w:r>
        <w:rPr>
          <w:rFonts w:ascii="Times New Roman"/>
          <w:b w:val="false"/>
          <w:i w:val="false"/>
          <w:color w:val="000000"/>
          <w:sz w:val="28"/>
        </w:rPr>
        <w:t>
      аумақтық ішкі істер органы берген жарылғыш заттарды сақтауға</w:t>
      </w:r>
      <w:r>
        <w:br/>
      </w:r>
      <w:r>
        <w:rPr>
          <w:rFonts w:ascii="Times New Roman"/>
          <w:b w:val="false"/>
          <w:i w:val="false"/>
          <w:color w:val="000000"/>
          <w:sz w:val="28"/>
        </w:rPr>
        <w:t>
рұқсаттың нөмірі, берілген күні, қолданылу мерзімі _________________;</w:t>
      </w:r>
      <w:r>
        <w:br/>
      </w:r>
      <w:r>
        <w:rPr>
          <w:rFonts w:ascii="Times New Roman"/>
          <w:b w:val="false"/>
          <w:i w:val="false"/>
          <w:color w:val="000000"/>
          <w:sz w:val="28"/>
        </w:rPr>
        <w:t>
      сақтауға рұқсат берген аумақтық ішкі істер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өндірістік-техникалық базаның иесі мен күзет қызметіне</w:t>
      </w:r>
      <w:r>
        <w:br/>
      </w:r>
      <w:r>
        <w:rPr>
          <w:rFonts w:ascii="Times New Roman"/>
          <w:b w:val="false"/>
          <w:i w:val="false"/>
          <w:color w:val="000000"/>
          <w:sz w:val="28"/>
        </w:rPr>
        <w:t>
лицензиясы бар мамандандырылған ұйым арасында оқ-дәрімен атылатын</w:t>
      </w:r>
      <w:r>
        <w:br/>
      </w:r>
      <w:r>
        <w:rPr>
          <w:rFonts w:ascii="Times New Roman"/>
          <w:b w:val="false"/>
          <w:i w:val="false"/>
          <w:color w:val="000000"/>
          <w:sz w:val="28"/>
        </w:rPr>
        <w:t>
қаруды пайдалана отырып күзетуге арналған шарт:</w:t>
      </w:r>
      <w:r>
        <w:br/>
      </w:r>
      <w:r>
        <w:rPr>
          <w:rFonts w:ascii="Times New Roman"/>
          <w:b w:val="false"/>
          <w:i w:val="false"/>
          <w:color w:val="000000"/>
          <w:sz w:val="28"/>
        </w:rPr>
        <w:t>
      отпен атылатын қарудың пайдаланылғаны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қол қойылған күні __________________________________________________;</w:t>
      </w:r>
      <w:r>
        <w:br/>
      </w:r>
      <w:r>
        <w:rPr>
          <w:rFonts w:ascii="Times New Roman"/>
          <w:b w:val="false"/>
          <w:i w:val="false"/>
          <w:color w:val="000000"/>
          <w:sz w:val="28"/>
        </w:rPr>
        <w:t>
      шарт жасалған, күзет қызметіне лицензиясы бар мамандырылған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Жарылғыш және пиротехникалық заттарды және олар қолданылып</w:t>
      </w:r>
      <w:r>
        <w:br/>
      </w:r>
      <w:r>
        <w:rPr>
          <w:rFonts w:ascii="Times New Roman"/>
          <w:b w:val="false"/>
          <w:i w:val="false"/>
          <w:color w:val="000000"/>
          <w:sz w:val="28"/>
        </w:rPr>
        <w:t>
жасалған бұйымдарды сатып алу және өткізу жөнінде кіші қызмет түрі</w:t>
      </w:r>
      <w:r>
        <w:br/>
      </w:r>
      <w:r>
        <w:rPr>
          <w:rFonts w:ascii="Times New Roman"/>
          <w:b w:val="false"/>
          <w:i w:val="false"/>
          <w:color w:val="000000"/>
          <w:sz w:val="28"/>
        </w:rPr>
        <w:t>
үшін мыналардың болуы:</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түрімен айналысатын жеке тұлғаның жоғары</w:t>
      </w:r>
      <w:r>
        <w:br/>
      </w:r>
      <w:r>
        <w:rPr>
          <w:rFonts w:ascii="Times New Roman"/>
          <w:b w:val="false"/>
          <w:i w:val="false"/>
          <w:color w:val="000000"/>
          <w:sz w:val="28"/>
        </w:rPr>
        <w:t>
техникалық білімі, жарушының бірыңғай кітапшасы:</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жарушының бірыңғай кітапшасы,</w:t>
      </w:r>
      <w:r>
        <w:br/>
      </w:r>
      <w:r>
        <w:rPr>
          <w:rFonts w:ascii="Times New Roman"/>
          <w:b w:val="false"/>
          <w:i w:val="false"/>
          <w:color w:val="000000"/>
          <w:sz w:val="28"/>
        </w:rPr>
        <w:t>
мамандығы бойынша кемінде бір жыл жұмыс өтілі бар, өнеркәсіптік</w:t>
      </w:r>
      <w:r>
        <w:br/>
      </w:r>
      <w:r>
        <w:rPr>
          <w:rFonts w:ascii="Times New Roman"/>
          <w:b w:val="false"/>
          <w:i w:val="false"/>
          <w:color w:val="000000"/>
          <w:sz w:val="28"/>
        </w:rPr>
        <w:t>
қауіпсіздік саласындағы уәкілетті орган аттестаттаған оқу ұйымында</w:t>
      </w:r>
      <w:r>
        <w:br/>
      </w:r>
      <w:r>
        <w:rPr>
          <w:rFonts w:ascii="Times New Roman"/>
          <w:b w:val="false"/>
          <w:i w:val="false"/>
          <w:color w:val="000000"/>
          <w:sz w:val="28"/>
        </w:rPr>
        <w:t>
өнеркәсіптік қауіпсіздік қағидаларын оқудан және білімін тексеруден</w:t>
      </w:r>
      <w:r>
        <w:br/>
      </w:r>
      <w:r>
        <w:rPr>
          <w:rFonts w:ascii="Times New Roman"/>
          <w:b w:val="false"/>
          <w:i w:val="false"/>
          <w:color w:val="000000"/>
          <w:sz w:val="28"/>
        </w:rPr>
        <w:t>
өткен білікті мамандар:</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куәліктің немесе хаттаманың нөмірі мен</w:t>
      </w:r>
      <w:r>
        <w:br/>
      </w:r>
      <w:r>
        <w:rPr>
          <w:rFonts w:ascii="Times New Roman"/>
          <w:b w:val="false"/>
          <w:i w:val="false"/>
          <w:color w:val="000000"/>
          <w:sz w:val="28"/>
        </w:rPr>
        <w:t>
берілген күні ______________________________________________________;</w:t>
      </w:r>
      <w:r>
        <w:br/>
      </w:r>
      <w:r>
        <w:rPr>
          <w:rFonts w:ascii="Times New Roman"/>
          <w:b w:val="false"/>
          <w:i w:val="false"/>
          <w:color w:val="000000"/>
          <w:sz w:val="28"/>
        </w:rPr>
        <w:t>
      өнеркәсіптік қауіпсіздік қағидаларын оқудан және білімін</w:t>
      </w:r>
      <w:r>
        <w:br/>
      </w:r>
      <w:r>
        <w:rPr>
          <w:rFonts w:ascii="Times New Roman"/>
          <w:b w:val="false"/>
          <w:i w:val="false"/>
          <w:color w:val="000000"/>
          <w:sz w:val="28"/>
        </w:rPr>
        <w:t>
тексеруден өткені туралы куәлікті немесе хаттаманы берген ұйымның</w:t>
      </w:r>
      <w:r>
        <w:br/>
      </w:r>
      <w:r>
        <w:rPr>
          <w:rFonts w:ascii="Times New Roman"/>
          <w:b w:val="false"/>
          <w:i w:val="false"/>
          <w:color w:val="000000"/>
          <w:sz w:val="28"/>
        </w:rPr>
        <w:t>
атауы ______________________________________________________________;</w:t>
      </w:r>
      <w:r>
        <w:br/>
      </w:r>
      <w:r>
        <w:rPr>
          <w:rFonts w:ascii="Times New Roman"/>
          <w:b w:val="false"/>
          <w:i w:val="false"/>
          <w:color w:val="000000"/>
          <w:sz w:val="28"/>
        </w:rPr>
        <w:t>
      3) жеке меншік құқығында қоршалған, оқшауланған қолданыстағы</w:t>
      </w:r>
      <w:r>
        <w:br/>
      </w:r>
      <w:r>
        <w:rPr>
          <w:rFonts w:ascii="Times New Roman"/>
          <w:b w:val="false"/>
          <w:i w:val="false"/>
          <w:color w:val="000000"/>
          <w:sz w:val="28"/>
        </w:rPr>
        <w:t>
нормативтерде көзделгендей тұрғын үйлер мен өндiрiстiк объектiлерден</w:t>
      </w:r>
      <w:r>
        <w:br/>
      </w:r>
      <w:r>
        <w:rPr>
          <w:rFonts w:ascii="Times New Roman"/>
          <w:b w:val="false"/>
          <w:i w:val="false"/>
          <w:color w:val="000000"/>
          <w:sz w:val="28"/>
        </w:rPr>
        <w:t>
қауiпсiз қашықтықта орналасқан, өрт, өнеркәсіптік,</w:t>
      </w:r>
      <w:r>
        <w:br/>
      </w:r>
      <w:r>
        <w:rPr>
          <w:rFonts w:ascii="Times New Roman"/>
          <w:b w:val="false"/>
          <w:i w:val="false"/>
          <w:color w:val="000000"/>
          <w:sz w:val="28"/>
        </w:rPr>
        <w:t>
санитариялық-эпидемиологиялық қауіпсіздік талаптарына жауап беретін</w:t>
      </w:r>
      <w:r>
        <w:br/>
      </w:r>
      <w:r>
        <w:rPr>
          <w:rFonts w:ascii="Times New Roman"/>
          <w:b w:val="false"/>
          <w:i w:val="false"/>
          <w:color w:val="000000"/>
          <w:sz w:val="28"/>
        </w:rPr>
        <w:t>
жарылғыш және пиротехникалық заттарды және олар қолданылып жасалған</w:t>
      </w:r>
      <w:r>
        <w:br/>
      </w:r>
      <w:r>
        <w:rPr>
          <w:rFonts w:ascii="Times New Roman"/>
          <w:b w:val="false"/>
          <w:i w:val="false"/>
          <w:color w:val="000000"/>
          <w:sz w:val="28"/>
        </w:rPr>
        <w:t>
бұйымдарды сақтауға арналған арнайы жабдықталған қойма:</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қоршаудың, оқшалаудың болуы, тұрғын және өндірістік</w:t>
      </w:r>
      <w:r>
        <w:br/>
      </w:r>
      <w:r>
        <w:rPr>
          <w:rFonts w:ascii="Times New Roman"/>
          <w:b w:val="false"/>
          <w:i w:val="false"/>
          <w:color w:val="000000"/>
          <w:sz w:val="28"/>
        </w:rPr>
        <w:t>
объектілерінен қашықтығы туралы ақпарат, метрде ____________________;</w:t>
      </w:r>
      <w:r>
        <w:br/>
      </w:r>
      <w:r>
        <w:rPr>
          <w:rFonts w:ascii="Times New Roman"/>
          <w:b w:val="false"/>
          <w:i w:val="false"/>
          <w:color w:val="000000"/>
          <w:sz w:val="28"/>
        </w:rPr>
        <w:t>
      4) жарылғыш және пиротехникалық заттарды және олар қолданылып</w:t>
      </w:r>
      <w:r>
        <w:br/>
      </w:r>
      <w:r>
        <w:rPr>
          <w:rFonts w:ascii="Times New Roman"/>
          <w:b w:val="false"/>
          <w:i w:val="false"/>
          <w:color w:val="000000"/>
          <w:sz w:val="28"/>
        </w:rPr>
        <w:t>
жасалған бұйымдарды есепке алу және сақтау бойынша журнал:</w:t>
      </w:r>
      <w:r>
        <w:br/>
      </w:r>
      <w:r>
        <w:rPr>
          <w:rFonts w:ascii="Times New Roman"/>
          <w:b w:val="false"/>
          <w:i w:val="false"/>
          <w:color w:val="000000"/>
          <w:sz w:val="28"/>
        </w:rPr>
        <w:t>
      жарылғыш және пиротехникалық заттарды және олар қолданылып</w:t>
      </w:r>
      <w:r>
        <w:br/>
      </w:r>
      <w:r>
        <w:rPr>
          <w:rFonts w:ascii="Times New Roman"/>
          <w:b w:val="false"/>
          <w:i w:val="false"/>
          <w:color w:val="000000"/>
          <w:sz w:val="28"/>
        </w:rPr>
        <w:t>
жасалған бұйымдарды есепке алу және сақтау бойынша журналдың болуы</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5) аумақтық ішкі істер органы берген жарылғыш заттарды сақтауға</w:t>
      </w:r>
      <w:r>
        <w:br/>
      </w:r>
      <w:r>
        <w:rPr>
          <w:rFonts w:ascii="Times New Roman"/>
          <w:b w:val="false"/>
          <w:i w:val="false"/>
          <w:color w:val="000000"/>
          <w:sz w:val="28"/>
        </w:rPr>
        <w:t>
рұқсат:</w:t>
      </w:r>
      <w:r>
        <w:br/>
      </w:r>
      <w:r>
        <w:rPr>
          <w:rFonts w:ascii="Times New Roman"/>
          <w:b w:val="false"/>
          <w:i w:val="false"/>
          <w:color w:val="000000"/>
          <w:sz w:val="28"/>
        </w:rPr>
        <w:t>
      аумақтық ішкі істер органы берген жарылғыш заттарды сақтауға</w:t>
      </w:r>
      <w:r>
        <w:br/>
      </w:r>
      <w:r>
        <w:rPr>
          <w:rFonts w:ascii="Times New Roman"/>
          <w:b w:val="false"/>
          <w:i w:val="false"/>
          <w:color w:val="000000"/>
          <w:sz w:val="28"/>
        </w:rPr>
        <w:t>
рұқсаттың нөмірі, берілген күні, қолданылу мерзімі _________________;</w:t>
      </w:r>
      <w:r>
        <w:br/>
      </w:r>
      <w:r>
        <w:rPr>
          <w:rFonts w:ascii="Times New Roman"/>
          <w:b w:val="false"/>
          <w:i w:val="false"/>
          <w:color w:val="000000"/>
          <w:sz w:val="28"/>
        </w:rPr>
        <w:t>
      сақтауға рұқсат берген аумақтық ішкі істер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күзет қызметіне лицензиясы бар мамандандырылған ұйыммен</w:t>
      </w:r>
      <w:r>
        <w:br/>
      </w:r>
      <w:r>
        <w:rPr>
          <w:rFonts w:ascii="Times New Roman"/>
          <w:b w:val="false"/>
          <w:i w:val="false"/>
          <w:color w:val="000000"/>
          <w:sz w:val="28"/>
        </w:rPr>
        <w:t>
арнайы жабдықталған қойманы оқ-дәрімен атылатын қаруды пайдалана</w:t>
      </w:r>
      <w:r>
        <w:br/>
      </w:r>
      <w:r>
        <w:rPr>
          <w:rFonts w:ascii="Times New Roman"/>
          <w:b w:val="false"/>
          <w:i w:val="false"/>
          <w:color w:val="000000"/>
          <w:sz w:val="28"/>
        </w:rPr>
        <w:t>
отырып күзетуге арналған күзет қызметіне шарт:</w:t>
      </w:r>
      <w:r>
        <w:br/>
      </w:r>
      <w:r>
        <w:rPr>
          <w:rFonts w:ascii="Times New Roman"/>
          <w:b w:val="false"/>
          <w:i w:val="false"/>
          <w:color w:val="000000"/>
          <w:sz w:val="28"/>
        </w:rPr>
        <w:t>
      отпен атылатын қарудың пайдаланылғаны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қол қойылған күні 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Жарылғыш және пиротехникалық заттарды және олар қолданылып</w:t>
      </w:r>
      <w:r>
        <w:br/>
      </w:r>
      <w:r>
        <w:rPr>
          <w:rFonts w:ascii="Times New Roman"/>
          <w:b w:val="false"/>
          <w:i w:val="false"/>
          <w:color w:val="000000"/>
          <w:sz w:val="28"/>
        </w:rPr>
        <w:t>
жасалған бұйымдарды өзіндік өндірістік мұқтаждықтар үшін сатып алу</w:t>
      </w:r>
      <w:r>
        <w:br/>
      </w:r>
      <w:r>
        <w:rPr>
          <w:rFonts w:ascii="Times New Roman"/>
          <w:b w:val="false"/>
          <w:i w:val="false"/>
          <w:color w:val="000000"/>
          <w:sz w:val="28"/>
        </w:rPr>
        <w:t>
жөніндегі кіші қызмет түрі үшін мыналардың болуы:</w:t>
      </w:r>
      <w:r>
        <w:br/>
      </w:r>
      <w:r>
        <w:rPr>
          <w:rFonts w:ascii="Times New Roman"/>
          <w:b w:val="false"/>
          <w:i w:val="false"/>
          <w:color w:val="000000"/>
          <w:sz w:val="28"/>
        </w:rPr>
        <w:t>
      1) заңды тұлға басшысының немесе оның орынбасарының, оның</w:t>
      </w:r>
      <w:r>
        <w:br/>
      </w:r>
      <w:r>
        <w:rPr>
          <w:rFonts w:ascii="Times New Roman"/>
          <w:b w:val="false"/>
          <w:i w:val="false"/>
          <w:color w:val="000000"/>
          <w:sz w:val="28"/>
        </w:rPr>
        <w:t>
ішінде оның филиалы басшысының немесе оның орынбасарының, сондай-ақ</w:t>
      </w:r>
      <w:r>
        <w:br/>
      </w:r>
      <w:r>
        <w:rPr>
          <w:rFonts w:ascii="Times New Roman"/>
          <w:b w:val="false"/>
          <w:i w:val="false"/>
          <w:color w:val="000000"/>
          <w:sz w:val="28"/>
        </w:rPr>
        <w:t>
лицензияланатын қызмет түрімен айналысатын жеке тұлғаның жоғары</w:t>
      </w:r>
      <w:r>
        <w:br/>
      </w:r>
      <w:r>
        <w:rPr>
          <w:rFonts w:ascii="Times New Roman"/>
          <w:b w:val="false"/>
          <w:i w:val="false"/>
          <w:color w:val="000000"/>
          <w:sz w:val="28"/>
        </w:rPr>
        <w:t>
техникалық білімі, жарушының бірыңғай кітапшасы (пиротехникалық</w:t>
      </w:r>
      <w:r>
        <w:br/>
      </w:r>
      <w:r>
        <w:rPr>
          <w:rFonts w:ascii="Times New Roman"/>
          <w:b w:val="false"/>
          <w:i w:val="false"/>
          <w:color w:val="000000"/>
          <w:sz w:val="28"/>
        </w:rPr>
        <w:t>
заттарды және олар қолданылып жасалған бұйымдарды өзіндік</w:t>
      </w:r>
      <w:r>
        <w:br/>
      </w:r>
      <w:r>
        <w:rPr>
          <w:rFonts w:ascii="Times New Roman"/>
          <w:b w:val="false"/>
          <w:i w:val="false"/>
          <w:color w:val="000000"/>
          <w:sz w:val="28"/>
        </w:rPr>
        <w:t>
мұқтаждықтары үшін алатын шаруашылық субъектілер үшін тармақ бойынша</w:t>
      </w:r>
      <w:r>
        <w:br/>
      </w:r>
      <w:r>
        <w:rPr>
          <w:rFonts w:ascii="Times New Roman"/>
          <w:b w:val="false"/>
          <w:i w:val="false"/>
          <w:color w:val="000000"/>
          <w:sz w:val="28"/>
        </w:rPr>
        <w:t>
мәліметтер ұсыну қажет етілмейді):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тиісті техникалық білімі, жарушының бірыңғай кітапшасы,</w:t>
      </w:r>
      <w:r>
        <w:br/>
      </w:r>
      <w:r>
        <w:rPr>
          <w:rFonts w:ascii="Times New Roman"/>
          <w:b w:val="false"/>
          <w:i w:val="false"/>
          <w:color w:val="000000"/>
          <w:sz w:val="28"/>
        </w:rPr>
        <w:t>
мамандығы бойынша кемінде бір жыл жұмыс өтілі бар, өнеркәсіптік</w:t>
      </w:r>
      <w:r>
        <w:br/>
      </w:r>
      <w:r>
        <w:rPr>
          <w:rFonts w:ascii="Times New Roman"/>
          <w:b w:val="false"/>
          <w:i w:val="false"/>
          <w:color w:val="000000"/>
          <w:sz w:val="28"/>
        </w:rPr>
        <w:t>
қауіпсіздік саласындағы уәкілетті орган аттестаттаған оқу ұйымында</w:t>
      </w:r>
      <w:r>
        <w:br/>
      </w:r>
      <w:r>
        <w:rPr>
          <w:rFonts w:ascii="Times New Roman"/>
          <w:b w:val="false"/>
          <w:i w:val="false"/>
          <w:color w:val="000000"/>
          <w:sz w:val="28"/>
        </w:rPr>
        <w:t>
өнеркәсіптік қауіпсіздік қағидаларын оқудан және білімін тексеруден</w:t>
      </w:r>
      <w:r>
        <w:br/>
      </w:r>
      <w:r>
        <w:rPr>
          <w:rFonts w:ascii="Times New Roman"/>
          <w:b w:val="false"/>
          <w:i w:val="false"/>
          <w:color w:val="000000"/>
          <w:sz w:val="28"/>
        </w:rPr>
        <w:t>
өткен білікті мамандар (пиротехникалық заттарды және олар қолданылып</w:t>
      </w:r>
      <w:r>
        <w:br/>
      </w:r>
      <w:r>
        <w:rPr>
          <w:rFonts w:ascii="Times New Roman"/>
          <w:b w:val="false"/>
          <w:i w:val="false"/>
          <w:color w:val="000000"/>
          <w:sz w:val="28"/>
        </w:rPr>
        <w:t>
жасалған бұйымдарды өзіндік мұқтаждықтары үшін алатын шаруашылық</w:t>
      </w:r>
      <w:r>
        <w:br/>
      </w:r>
      <w:r>
        <w:rPr>
          <w:rFonts w:ascii="Times New Roman"/>
          <w:b w:val="false"/>
          <w:i w:val="false"/>
          <w:color w:val="000000"/>
          <w:sz w:val="28"/>
        </w:rPr>
        <w:t>
субъектілер үшін тармақ бойынша мәліметтер ұсыну қажет етілмейді):</w:t>
      </w:r>
      <w:r>
        <w:br/>
      </w:r>
      <w:r>
        <w:rPr>
          <w:rFonts w:ascii="Times New Roman"/>
          <w:b w:val="false"/>
          <w:i w:val="false"/>
          <w:color w:val="000000"/>
          <w:sz w:val="28"/>
        </w:rPr>
        <w:t>
      тегі, аты, әкесінің аты ______________________________________;</w:t>
      </w:r>
      <w:r>
        <w:br/>
      </w:r>
      <w:r>
        <w:rPr>
          <w:rFonts w:ascii="Times New Roman"/>
          <w:b w:val="false"/>
          <w:i w:val="false"/>
          <w:color w:val="000000"/>
          <w:sz w:val="28"/>
        </w:rPr>
        <w:t>
      лауазымы _____________________________________________________;</w:t>
      </w:r>
      <w:r>
        <w:br/>
      </w:r>
      <w:r>
        <w:rPr>
          <w:rFonts w:ascii="Times New Roman"/>
          <w:b w:val="false"/>
          <w:i w:val="false"/>
          <w:color w:val="000000"/>
          <w:sz w:val="28"/>
        </w:rPr>
        <w:t>
      тағайындау туралы бұйрықтың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білімі бойынша мамандығы _____________________________________;</w:t>
      </w:r>
      <w:r>
        <w:br/>
      </w:r>
      <w:r>
        <w:rPr>
          <w:rFonts w:ascii="Times New Roman"/>
          <w:b w:val="false"/>
          <w:i w:val="false"/>
          <w:color w:val="000000"/>
          <w:sz w:val="28"/>
        </w:rPr>
        <w:t>
      жоғарғы техникалық білімі туралы дипломның нөмірі мен берілген</w:t>
      </w:r>
      <w:r>
        <w:br/>
      </w:r>
      <w:r>
        <w:rPr>
          <w:rFonts w:ascii="Times New Roman"/>
          <w:b w:val="false"/>
          <w:i w:val="false"/>
          <w:color w:val="000000"/>
          <w:sz w:val="28"/>
        </w:rPr>
        <w:t>
күні _______________________________________________________________;</w:t>
      </w:r>
      <w:r>
        <w:br/>
      </w:r>
      <w:r>
        <w:rPr>
          <w:rFonts w:ascii="Times New Roman"/>
          <w:b w:val="false"/>
          <w:i w:val="false"/>
          <w:color w:val="000000"/>
          <w:sz w:val="28"/>
        </w:rPr>
        <w:t>
      дипломды берген жоғары оқу орнының атауы _____________________;</w:t>
      </w:r>
      <w:r>
        <w:br/>
      </w:r>
      <w:r>
        <w:rPr>
          <w:rFonts w:ascii="Times New Roman"/>
          <w:b w:val="false"/>
          <w:i w:val="false"/>
          <w:color w:val="000000"/>
          <w:sz w:val="28"/>
        </w:rPr>
        <w:t>
      жарушының бірыңғай кітапшасының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жарушының бірыңғай кітапшасын берген ұйымның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өнеркәсіптік қауіпсіздік қағидаларын оқу және білімін тексеру</w:t>
      </w:r>
      <w:r>
        <w:br/>
      </w:r>
      <w:r>
        <w:rPr>
          <w:rFonts w:ascii="Times New Roman"/>
          <w:b w:val="false"/>
          <w:i w:val="false"/>
          <w:color w:val="000000"/>
          <w:sz w:val="28"/>
        </w:rPr>
        <w:t>
туралы куәліктің немесе хаттаманың нөмірі мен берілген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өнеркәсіптік қауіпсіздік қағидаларын оқу және білімін тексеру</w:t>
      </w:r>
      <w:r>
        <w:br/>
      </w:r>
      <w:r>
        <w:rPr>
          <w:rFonts w:ascii="Times New Roman"/>
          <w:b w:val="false"/>
          <w:i w:val="false"/>
          <w:color w:val="000000"/>
          <w:sz w:val="28"/>
        </w:rPr>
        <w:t>
туралы куәлікті немесе хаттаманы берген ұйымның атауы ______________;</w:t>
      </w:r>
      <w:r>
        <w:br/>
      </w:r>
      <w:r>
        <w:rPr>
          <w:rFonts w:ascii="Times New Roman"/>
          <w:b w:val="false"/>
          <w:i w:val="false"/>
          <w:color w:val="000000"/>
          <w:sz w:val="28"/>
        </w:rPr>
        <w:t>
      3) жеке меншік құқығында қоршалған, оқшауланған қолданыстағы</w:t>
      </w:r>
      <w:r>
        <w:br/>
      </w:r>
      <w:r>
        <w:rPr>
          <w:rFonts w:ascii="Times New Roman"/>
          <w:b w:val="false"/>
          <w:i w:val="false"/>
          <w:color w:val="000000"/>
          <w:sz w:val="28"/>
        </w:rPr>
        <w:t>
нормативтерде көзделгендей тұрғын үйлер мен өндiрiстiк объектiлерден</w:t>
      </w:r>
      <w:r>
        <w:br/>
      </w:r>
      <w:r>
        <w:rPr>
          <w:rFonts w:ascii="Times New Roman"/>
          <w:b w:val="false"/>
          <w:i w:val="false"/>
          <w:color w:val="000000"/>
          <w:sz w:val="28"/>
        </w:rPr>
        <w:t>
қауiпсiз қашықтықта орналасқан, өрт, өнеркәсіптік,</w:t>
      </w:r>
      <w:r>
        <w:br/>
      </w:r>
      <w:r>
        <w:rPr>
          <w:rFonts w:ascii="Times New Roman"/>
          <w:b w:val="false"/>
          <w:i w:val="false"/>
          <w:color w:val="000000"/>
          <w:sz w:val="28"/>
        </w:rPr>
        <w:t>
санитариялық-эпидемиологиялық қауіпсіздік талаптарына жауап беретін</w:t>
      </w:r>
      <w:r>
        <w:br/>
      </w:r>
      <w:r>
        <w:rPr>
          <w:rFonts w:ascii="Times New Roman"/>
          <w:b w:val="false"/>
          <w:i w:val="false"/>
          <w:color w:val="000000"/>
          <w:sz w:val="28"/>
        </w:rPr>
        <w:t>
жарылғыш және пиротехникалық заттарды және олар қолданылып жасалған</w:t>
      </w:r>
      <w:r>
        <w:br/>
      </w:r>
      <w:r>
        <w:rPr>
          <w:rFonts w:ascii="Times New Roman"/>
          <w:b w:val="false"/>
          <w:i w:val="false"/>
          <w:color w:val="000000"/>
          <w:sz w:val="28"/>
        </w:rPr>
        <w:t>
бұйымдарды сақтауға арналған арнайы жабдықталған қойма:</w:t>
      </w:r>
      <w:r>
        <w:br/>
      </w:r>
      <w:r>
        <w:rPr>
          <w:rFonts w:ascii="Times New Roman"/>
          <w:b w:val="false"/>
          <w:i w:val="false"/>
          <w:color w:val="000000"/>
          <w:sz w:val="28"/>
        </w:rPr>
        <w:t>
      жылжымайтын мүліктің кадастрлық нөмірі _______________________;</w:t>
      </w:r>
      <w:r>
        <w:br/>
      </w:r>
      <w:r>
        <w:rPr>
          <w:rFonts w:ascii="Times New Roman"/>
          <w:b w:val="false"/>
          <w:i w:val="false"/>
          <w:color w:val="000000"/>
          <w:sz w:val="28"/>
        </w:rPr>
        <w:t>
      қоршаудың, оқшалаудың болуы, тұрғын және өндірістік</w:t>
      </w:r>
      <w:r>
        <w:br/>
      </w:r>
      <w:r>
        <w:rPr>
          <w:rFonts w:ascii="Times New Roman"/>
          <w:b w:val="false"/>
          <w:i w:val="false"/>
          <w:color w:val="000000"/>
          <w:sz w:val="28"/>
        </w:rPr>
        <w:t>
объектілерінен қашықтығы туралы ақпарат, метрде ____________________;</w:t>
      </w:r>
      <w:r>
        <w:br/>
      </w:r>
      <w:r>
        <w:rPr>
          <w:rFonts w:ascii="Times New Roman"/>
          <w:b w:val="false"/>
          <w:i w:val="false"/>
          <w:color w:val="000000"/>
          <w:sz w:val="28"/>
        </w:rPr>
        <w:t>
      4) жарылғыш және пиротехникалық заттарды және олар қолданылып</w:t>
      </w:r>
      <w:r>
        <w:br/>
      </w:r>
      <w:r>
        <w:rPr>
          <w:rFonts w:ascii="Times New Roman"/>
          <w:b w:val="false"/>
          <w:i w:val="false"/>
          <w:color w:val="000000"/>
          <w:sz w:val="28"/>
        </w:rPr>
        <w:t>
жасалған бұйымдарды есепке алу және сақтау бойынша журнал:</w:t>
      </w:r>
      <w:r>
        <w:br/>
      </w:r>
      <w:r>
        <w:rPr>
          <w:rFonts w:ascii="Times New Roman"/>
          <w:b w:val="false"/>
          <w:i w:val="false"/>
          <w:color w:val="000000"/>
          <w:sz w:val="28"/>
        </w:rPr>
        <w:t>
      жарылғыш және пиротехникалық заттарды және олар қолданылып</w:t>
      </w:r>
      <w:r>
        <w:br/>
      </w:r>
      <w:r>
        <w:rPr>
          <w:rFonts w:ascii="Times New Roman"/>
          <w:b w:val="false"/>
          <w:i w:val="false"/>
          <w:color w:val="000000"/>
          <w:sz w:val="28"/>
        </w:rPr>
        <w:t>
жасалған бұйымдарды есепке алу және сақтау бойынша журналдың болуы</w:t>
      </w:r>
      <w:r>
        <w:br/>
      </w:r>
      <w:r>
        <w:rPr>
          <w:rFonts w:ascii="Times New Roman"/>
          <w:b w:val="false"/>
          <w:i w:val="false"/>
          <w:color w:val="000000"/>
          <w:sz w:val="28"/>
        </w:rPr>
        <w:t>
туралы ақпарат _____________________________________________________;</w:t>
      </w:r>
      <w:r>
        <w:br/>
      </w:r>
      <w:r>
        <w:rPr>
          <w:rFonts w:ascii="Times New Roman"/>
          <w:b w:val="false"/>
          <w:i w:val="false"/>
          <w:color w:val="000000"/>
          <w:sz w:val="28"/>
        </w:rPr>
        <w:t>
      5) аумақтық ішкі істер органы берген жарылғыш заттарды сақтауға</w:t>
      </w:r>
      <w:r>
        <w:br/>
      </w:r>
      <w:r>
        <w:rPr>
          <w:rFonts w:ascii="Times New Roman"/>
          <w:b w:val="false"/>
          <w:i w:val="false"/>
          <w:color w:val="000000"/>
          <w:sz w:val="28"/>
        </w:rPr>
        <w:t>
рұқсат:</w:t>
      </w:r>
      <w:r>
        <w:br/>
      </w:r>
      <w:r>
        <w:rPr>
          <w:rFonts w:ascii="Times New Roman"/>
          <w:b w:val="false"/>
          <w:i w:val="false"/>
          <w:color w:val="000000"/>
          <w:sz w:val="28"/>
        </w:rPr>
        <w:t>
      аумақтық ішкі істер органы берген жарылғыш заттарды сақтауға</w:t>
      </w:r>
      <w:r>
        <w:br/>
      </w:r>
      <w:r>
        <w:rPr>
          <w:rFonts w:ascii="Times New Roman"/>
          <w:b w:val="false"/>
          <w:i w:val="false"/>
          <w:color w:val="000000"/>
          <w:sz w:val="28"/>
        </w:rPr>
        <w:t>
рұқсаттың нөмірі, берілген күні, қолданылу мерзімі _________________;</w:t>
      </w:r>
      <w:r>
        <w:br/>
      </w:r>
      <w:r>
        <w:rPr>
          <w:rFonts w:ascii="Times New Roman"/>
          <w:b w:val="false"/>
          <w:i w:val="false"/>
          <w:color w:val="000000"/>
          <w:sz w:val="28"/>
        </w:rPr>
        <w:t>
      сақтауға рұқсат берген аумақтық ішкі істер органының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6) күзет қызметіне лицензиясы бар мамандандырылған ұйыммен</w:t>
      </w:r>
      <w:r>
        <w:br/>
      </w:r>
      <w:r>
        <w:rPr>
          <w:rFonts w:ascii="Times New Roman"/>
          <w:b w:val="false"/>
          <w:i w:val="false"/>
          <w:color w:val="000000"/>
          <w:sz w:val="28"/>
        </w:rPr>
        <w:t>
арнайы жабдықталған қойманы оқ-дәрімен атылатын қаруды пайдалана</w:t>
      </w:r>
      <w:r>
        <w:br/>
      </w:r>
      <w:r>
        <w:rPr>
          <w:rFonts w:ascii="Times New Roman"/>
          <w:b w:val="false"/>
          <w:i w:val="false"/>
          <w:color w:val="000000"/>
          <w:sz w:val="28"/>
        </w:rPr>
        <w:t>
отырып күзетуге арналған күзет қызметіне шарт:</w:t>
      </w:r>
      <w:r>
        <w:br/>
      </w:r>
      <w:r>
        <w:rPr>
          <w:rFonts w:ascii="Times New Roman"/>
          <w:b w:val="false"/>
          <w:i w:val="false"/>
          <w:color w:val="000000"/>
          <w:sz w:val="28"/>
        </w:rPr>
        <w:t>
      отпен атылатын қарудың пайдаланылғаны туралы ақпарат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өндірістік-техникалық базаны күзету туралы шарттың нөмірі мен</w:t>
      </w:r>
      <w:r>
        <w:br/>
      </w:r>
      <w:r>
        <w:rPr>
          <w:rFonts w:ascii="Times New Roman"/>
          <w:b w:val="false"/>
          <w:i w:val="false"/>
          <w:color w:val="000000"/>
          <w:sz w:val="28"/>
        </w:rPr>
        <w:t>
қол қойылған күні __________________________________________________;</w:t>
      </w:r>
      <w:r>
        <w:br/>
      </w:r>
      <w:r>
        <w:rPr>
          <w:rFonts w:ascii="Times New Roman"/>
          <w:b w:val="false"/>
          <w:i w:val="false"/>
          <w:color w:val="000000"/>
          <w:sz w:val="28"/>
        </w:rPr>
        <w:t>
      шарт жасалған, күзет қызметіне лицензиясы бар мамандандырылған</w:t>
      </w:r>
      <w:r>
        <w:br/>
      </w:r>
      <w:r>
        <w:rPr>
          <w:rFonts w:ascii="Times New Roman"/>
          <w:b w:val="false"/>
          <w:i w:val="false"/>
          <w:color w:val="000000"/>
          <w:sz w:val="28"/>
        </w:rPr>
        <w:t>
ұйымның атауы ______________________________________________________.</w:t>
      </w:r>
    </w:p>
    <w:bookmarkEnd w:id="5"/>
    <w:bookmarkStart w:name="z1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мамырдағы</w:t>
      </w:r>
      <w:r>
        <w:br/>
      </w:r>
      <w:r>
        <w:rPr>
          <w:rFonts w:ascii="Times New Roman"/>
          <w:b w:val="false"/>
          <w:i w:val="false"/>
          <w:color w:val="000000"/>
          <w:sz w:val="28"/>
        </w:rPr>
        <w:t xml:space="preserve">
№ 488 қаулысына    </w:t>
      </w:r>
      <w:r>
        <w:br/>
      </w:r>
      <w:r>
        <w:rPr>
          <w:rFonts w:ascii="Times New Roman"/>
          <w:b w:val="false"/>
          <w:i w:val="false"/>
          <w:color w:val="000000"/>
          <w:sz w:val="28"/>
        </w:rPr>
        <w:t xml:space="preserve">
қосымша        </w:t>
      </w:r>
    </w:p>
    <w:bookmarkEnd w:id="6"/>
    <w:bookmarkStart w:name="z13" w:id="7"/>
    <w:p>
      <w:pPr>
        <w:spacing w:after="0"/>
        <w:ind w:left="0"/>
        <w:jc w:val="left"/>
      </w:pPr>
      <w:r>
        <w:rPr>
          <w:rFonts w:ascii="Times New Roman"/>
          <w:b/>
          <w:i w:val="false"/>
          <w:color w:val="000000"/>
        </w:rPr>
        <w:t xml:space="preserve"> 
Өтініш берушінің Қазақстан Республикасы заңнамасының</w:t>
      </w:r>
      <w:r>
        <w:br/>
      </w:r>
      <w:r>
        <w:rPr>
          <w:rFonts w:ascii="Times New Roman"/>
          <w:b/>
          <w:i w:val="false"/>
          <w:color w:val="000000"/>
        </w:rPr>
        <w:t>
талаптарына сәйкестігі бөлігінде жарылғыш және пиротехникалық</w:t>
      </w:r>
      <w:r>
        <w:br/>
      </w:r>
      <w:r>
        <w:rPr>
          <w:rFonts w:ascii="Times New Roman"/>
          <w:b/>
          <w:i w:val="false"/>
          <w:color w:val="000000"/>
        </w:rPr>
        <w:t>
заттар мен олар қолданылып жасалған бұйымдарды әзірлеу, өндіру,</w:t>
      </w:r>
      <w:r>
        <w:br/>
      </w:r>
      <w:r>
        <w:rPr>
          <w:rFonts w:ascii="Times New Roman"/>
          <w:b/>
          <w:i w:val="false"/>
          <w:color w:val="000000"/>
        </w:rPr>
        <w:t>
сатып алу және өткізу жөніндегі қызметті жүзеге асыруға</w:t>
      </w:r>
      <w:r>
        <w:br/>
      </w:r>
      <w:r>
        <w:rPr>
          <w:rFonts w:ascii="Times New Roman"/>
          <w:b/>
          <w:i w:val="false"/>
          <w:color w:val="000000"/>
        </w:rPr>
        <w:t>
лицензия беруге келісім беретін мемлекеттік органдар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2934"/>
        <w:gridCol w:w="3414"/>
        <w:gridCol w:w="3248"/>
        <w:gridCol w:w="2977"/>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кіші қызмет түрі</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w:t>
            </w:r>
          </w:p>
        </w:tc>
      </w:tr>
      <w:tr>
        <w:trPr>
          <w:trHeight w:val="27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Төтенше жағдайларды және өнеркәсiптiк қауiпсiздiктi мемлекеттiк бақылау комитетi</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w:t>
            </w:r>
            <w:r>
              <w:br/>
            </w:r>
            <w:r>
              <w:rPr>
                <w:rFonts w:ascii="Times New Roman"/>
                <w:b w:val="false"/>
                <w:i w:val="false"/>
                <w:color w:val="000000"/>
                <w:sz w:val="20"/>
              </w:rPr>
              <w:t>
</w:t>
            </w:r>
            <w:r>
              <w:rPr>
                <w:rFonts w:ascii="Times New Roman"/>
                <w:b w:val="false"/>
                <w:i w:val="false"/>
                <w:color w:val="000000"/>
                <w:sz w:val="20"/>
              </w:rPr>
              <w:t>жарылғыш және пиротехникалық заттар мен олар қолданылып жасалған бұйымдарды өндіру;</w:t>
            </w:r>
            <w:r>
              <w:br/>
            </w:r>
            <w:r>
              <w:rPr>
                <w:rFonts w:ascii="Times New Roman"/>
                <w:b w:val="false"/>
                <w:i w:val="false"/>
                <w:color w:val="000000"/>
                <w:sz w:val="20"/>
              </w:rPr>
              <w:t>
</w:t>
            </w:r>
            <w:r>
              <w:rPr>
                <w:rFonts w:ascii="Times New Roman"/>
                <w:b w:val="false"/>
                <w:i w:val="false"/>
                <w:color w:val="000000"/>
                <w:sz w:val="20"/>
              </w:rPr>
              <w:t>жарылғыш және пиротехникалық заттарды және олар қолданылып жасалған бұйымдарды өзіндік өндірістік мұқтаждықтар үшін сатып алу</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Өнеркәсіп комитеті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