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47158" w14:textId="5b471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Босатылатын оқ-дәрiлерді, қару-жарақтарды, әскери техниканы, арнайы құралдарды жою (құрту, кәдеге жарату, көму) және қайта өңдеу бойынша қызметті лицензиялаудың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15 мамырдағы № 489 қаулысы. Күші жойылды - Қазақстан Республикасы Үкіметінің 28.12.2016 № 868 қаулысымен.</w:t>
      </w:r>
    </w:p>
    <w:p>
      <w:pPr>
        <w:spacing w:after="0"/>
        <w:ind w:left="0"/>
        <w:jc w:val="both"/>
      </w:pPr>
      <w:r>
        <w:rPr>
          <w:rFonts w:ascii="Times New Roman"/>
          <w:b w:val="false"/>
          <w:i w:val="false"/>
          <w:color w:val="ff0000"/>
          <w:sz w:val="28"/>
        </w:rPr>
        <w:t xml:space="preserve">      Ескерту. Күші жойылды - Қазақстан Республикасы Үкіметінің 28.12.2016 (алғашқы ресми жарияланған күнінен бастап қолданысқа енгізіледі) </w:t>
      </w:r>
      <w:r>
        <w:rPr>
          <w:rFonts w:ascii="Times New Roman"/>
          <w:b w:val="false"/>
          <w:i w:val="false"/>
          <w:color w:val="ff0000"/>
          <w:sz w:val="28"/>
        </w:rPr>
        <w:t>№ 868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bookmarkEnd w:id="0"/>
    <w:p>
      <w:pPr>
        <w:spacing w:after="0"/>
        <w:ind w:left="0"/>
        <w:jc w:val="both"/>
      </w:pP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 ҚРЗ</w:t>
      </w:r>
      <w:r>
        <w:rPr>
          <w:rFonts w:ascii="Times New Roman"/>
          <w:b w:val="false"/>
          <w:i w:val="false"/>
          <w:color w:val="ff0000"/>
          <w:sz w:val="28"/>
        </w:rPr>
        <w:t xml:space="preserve"> Заңына сәйкес ҚР Инвестициялар және даму министрінің м.а. 2016 жылғы  26 қаңтардағы № 114 </w:t>
      </w:r>
      <w:r>
        <w:rPr>
          <w:rFonts w:ascii="Times New Roman"/>
          <w:b w:val="false"/>
          <w:i w:val="false"/>
          <w:color w:val="000000"/>
          <w:sz w:val="28"/>
        </w:rPr>
        <w:t>бұйрығын</w:t>
      </w:r>
      <w:r>
        <w:rPr>
          <w:rFonts w:ascii="Times New Roman"/>
          <w:b w:val="false"/>
          <w:i w:val="false"/>
          <w:color w:val="ff0000"/>
          <w:sz w:val="28"/>
        </w:rPr>
        <w:t> қараңыз.</w:t>
      </w:r>
    </w:p>
    <w:bookmarkStart w:name="z2" w:id="1"/>
    <w:p>
      <w:pPr>
        <w:spacing w:after="0"/>
        <w:ind w:left="0"/>
        <w:jc w:val="both"/>
      </w:pPr>
      <w:r>
        <w:rPr>
          <w:rFonts w:ascii="Times New Roman"/>
          <w:b w:val="false"/>
          <w:i w:val="false"/>
          <w:color w:val="000000"/>
          <w:sz w:val="28"/>
        </w:rPr>
        <w:t xml:space="preserve">      «Лицензиялау туралы» 2007 жылғы 11 қаңтардағы Қазақстан </w:t>
      </w:r>
      <w:r>
        <w:br/>
      </w:r>
      <w:r>
        <w:rPr>
          <w:rFonts w:ascii="Times New Roman"/>
          <w:b w:val="false"/>
          <w:i w:val="false"/>
          <w:color w:val="000000"/>
          <w:sz w:val="28"/>
        </w:rPr>
        <w:t>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босатылатын оқ-дәрiлерді, қару-жарақтарды, әскери техниканы, арнайы құралдарды жою (құрту, кәдеге жарату, көму) және қайта өңдеу бойынша қызметті жүзеге асыру үшін </w:t>
      </w:r>
      <w:r>
        <w:rPr>
          <w:rFonts w:ascii="Times New Roman"/>
          <w:b w:val="false"/>
          <w:i w:val="false"/>
          <w:color w:val="000000"/>
          <w:sz w:val="28"/>
        </w:rPr>
        <w:t>бiлiктiлiк талаптары</w:t>
      </w:r>
      <w:r>
        <w:rPr>
          <w:rFonts w:ascii="Times New Roman"/>
          <w:b w:val="false"/>
          <w:i w:val="false"/>
          <w:color w:val="000000"/>
          <w:sz w:val="28"/>
        </w:rPr>
        <w:t xml:space="preserve"> және оларға сәйкестікті растайтын құжаттардың тізбесі бекітілсін.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25.12.2015 </w:t>
      </w:r>
      <w:r>
        <w:rPr>
          <w:rFonts w:ascii="Times New Roman"/>
          <w:b w:val="false"/>
          <w:i w:val="false"/>
          <w:color w:val="000000"/>
          <w:sz w:val="28"/>
        </w:rPr>
        <w:t>№ 1059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жарияланғанынан кейін күнтізбелік жиырма бір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15 мамырдағы</w:t>
      </w:r>
      <w:r>
        <w:br/>
      </w:r>
      <w:r>
        <w:rPr>
          <w:rFonts w:ascii="Times New Roman"/>
          <w:b w:val="false"/>
          <w:i w:val="false"/>
          <w:color w:val="000000"/>
          <w:sz w:val="28"/>
        </w:rPr>
        <w:t xml:space="preserve">
№ 489 қаулысымен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Босатылатын оқ-дәрiлерді, қару-жарақтарды, әскери техниканы,</w:t>
      </w:r>
      <w:r>
        <w:br/>
      </w:r>
      <w:r>
        <w:rPr>
          <w:rFonts w:ascii="Times New Roman"/>
          <w:b/>
          <w:i w:val="false"/>
          <w:color w:val="000000"/>
        </w:rPr>
        <w:t>
арнайы құралдарды жою (құрту, кәдеге жарату, көму) және қайта</w:t>
      </w:r>
      <w:r>
        <w:br/>
      </w:r>
      <w:r>
        <w:rPr>
          <w:rFonts w:ascii="Times New Roman"/>
          <w:b/>
          <w:i w:val="false"/>
          <w:color w:val="000000"/>
        </w:rPr>
        <w:t>
өңдеу бойынша қызметті жүзеге асыру үшін қойылатын бiлiктiлiк</w:t>
      </w:r>
      <w:r>
        <w:br/>
      </w:r>
      <w:r>
        <w:rPr>
          <w:rFonts w:ascii="Times New Roman"/>
          <w:b/>
          <w:i w:val="false"/>
          <w:color w:val="000000"/>
        </w:rPr>
        <w:t>
талаптары және оларға сәйкестікті растайтын құжаттардың</w:t>
      </w:r>
      <w:r>
        <w:br/>
      </w:r>
      <w:r>
        <w:rPr>
          <w:rFonts w:ascii="Times New Roman"/>
          <w:b/>
          <w:i w:val="false"/>
          <w:color w:val="000000"/>
        </w:rPr>
        <w:t>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4778"/>
        <w:gridCol w:w="4972"/>
        <w:gridCol w:w="2753"/>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мыналардың болуын қамтиды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40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Босатылатын оқ-дәрілерді жою (құрту, кәдеге жарату, көму) және қайта өңдеу бойынша кіші қызмет түрі үшін</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басшысының немесе оның орынбасарының, оның ішінде оның филиалы басшысының немесе оның орынбасарының, сондай-ақ лицензияланатын қызмет түрін жүзеге асыратын жеке тұлғаның жоғары техникалық білімі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басшысының немесе оның орынбасарының, оның ішінде оның филиалы басшысының немесе оның орынбасарының, сондай-ақ лицензияланатын қызмет түрін жүзеге асыратын жеке тұлғаның жоғары техникалық білімінің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техникалық білімі, мамандығы бойынша кемінде бір жыл жұмыс өтілі бар білікті мамандар</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техникалық білімі, мамандығы бойынша кемінде бір жыл жұмыс өтілі бар білікті мамандардың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(стационарлық және (немесе) ұтқыр) құқығында немесе өзге де заңды негізде қоршалған, оқшауланған, қолданыстағы нормативтерде көзделген тұрғын үйлер мен өндiрiстiк объектiлерден қауiпсiз қашықтықта орналасқан, өнеркәсіптік, өрт, санитариялық-эпидемиологиялық қауіпсіздік талаптарына сәйкес және мыналарды қамтитын өндірістік-техникалық базасы:</w:t>
            </w:r>
            <w:r>
              <w:br/>
            </w:r>
            <w:r>
              <w:rPr>
                <w:rFonts w:ascii="Times New Roman"/>
                <w:b w:val="false"/>
                <w:i w:val="false"/>
                <w:color w:val="000000"/>
                <w:sz w:val="20"/>
              </w:rPr>
              <w:t>
</w:t>
            </w:r>
            <w:r>
              <w:rPr>
                <w:rFonts w:ascii="Times New Roman"/>
                <w:b w:val="false"/>
                <w:i w:val="false"/>
                <w:color w:val="000000"/>
                <w:sz w:val="20"/>
              </w:rPr>
              <w:t>мамандандырылған өндірістік ғимарат, құрылыс және (немесе) контейнерлік типтегі ұтқыр модуль, көтергіш механизм, жабдықтар;</w:t>
            </w:r>
            <w:r>
              <w:br/>
            </w:r>
            <w:r>
              <w:rPr>
                <w:rFonts w:ascii="Times New Roman"/>
                <w:b w:val="false"/>
                <w:i w:val="false"/>
                <w:color w:val="000000"/>
                <w:sz w:val="20"/>
              </w:rPr>
              <w:t>
</w:t>
            </w:r>
            <w:r>
              <w:rPr>
                <w:rFonts w:ascii="Times New Roman"/>
                <w:b w:val="false"/>
                <w:i w:val="false"/>
                <w:color w:val="000000"/>
                <w:sz w:val="20"/>
              </w:rPr>
              <w:t>босатылатын оқ-дәрілер мен олардың компоненттерін сақтауға арналған жай тартқышы бар контурлы найзағайдан қорғау жүйесімен жабдықталған арнайы жабдықталған қойма;</w:t>
            </w:r>
            <w:r>
              <w:br/>
            </w:r>
            <w:r>
              <w:rPr>
                <w:rFonts w:ascii="Times New Roman"/>
                <w:b w:val="false"/>
                <w:i w:val="false"/>
                <w:color w:val="000000"/>
                <w:sz w:val="20"/>
              </w:rPr>
              <w:t>
</w:t>
            </w:r>
            <w:r>
              <w:rPr>
                <w:rFonts w:ascii="Times New Roman"/>
                <w:b w:val="false"/>
                <w:i w:val="false"/>
                <w:color w:val="000000"/>
                <w:sz w:val="20"/>
              </w:rPr>
              <w:t>босатылатын оқ-дәрілердің қалдықтарын және қайта өңделген материалдарын сұрыптауға, кесуге, пакеттерге салуға арналған жабдықтар мен құрал-саймандары бар үй-жай немесе арнайы алаң;</w:t>
            </w:r>
            <w:r>
              <w:br/>
            </w:r>
            <w:r>
              <w:rPr>
                <w:rFonts w:ascii="Times New Roman"/>
                <w:b w:val="false"/>
                <w:i w:val="false"/>
                <w:color w:val="000000"/>
                <w:sz w:val="20"/>
              </w:rPr>
              <w:t>
</w:t>
            </w:r>
            <w:r>
              <w:rPr>
                <w:rFonts w:ascii="Times New Roman"/>
                <w:b w:val="false"/>
                <w:i w:val="false"/>
                <w:color w:val="000000"/>
                <w:sz w:val="20"/>
              </w:rPr>
              <w:t>жұмыс істейтін персоналды орналастыруға арналған қызметтік үй-жай</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(стационарлық және (немесе) ұтқыр) құқығында немесе өзге де заңды негізде қоршалған, оқшауланған, қолданыстағы нормативтерде көзделген тұрғын үйлер мен өндiрiстiк объектiлерден қауiпсiз қашықтықта орналасқан, өнеркәсіптік, өрт, санитариялық-эпидемиологиялық қауіпсіздік талаптарына сәйкес және мыналарды:</w:t>
            </w:r>
            <w:r>
              <w:br/>
            </w:r>
            <w:r>
              <w:rPr>
                <w:rFonts w:ascii="Times New Roman"/>
                <w:b w:val="false"/>
                <w:i w:val="false"/>
                <w:color w:val="000000"/>
                <w:sz w:val="20"/>
              </w:rPr>
              <w:t>
</w:t>
            </w:r>
            <w:r>
              <w:rPr>
                <w:rFonts w:ascii="Times New Roman"/>
                <w:b w:val="false"/>
                <w:i w:val="false"/>
                <w:color w:val="000000"/>
                <w:sz w:val="20"/>
              </w:rPr>
              <w:t>мамандандырылған өндірістік ғимаратты, құрылысты және (немесе) контейнерлік типтегі ұтқыр модульді, көтергіш механизмді, жабдықтарды;</w:t>
            </w:r>
            <w:r>
              <w:br/>
            </w:r>
            <w:r>
              <w:rPr>
                <w:rFonts w:ascii="Times New Roman"/>
                <w:b w:val="false"/>
                <w:i w:val="false"/>
                <w:color w:val="000000"/>
                <w:sz w:val="20"/>
              </w:rPr>
              <w:t>
</w:t>
            </w:r>
            <w:r>
              <w:rPr>
                <w:rFonts w:ascii="Times New Roman"/>
                <w:b w:val="false"/>
                <w:i w:val="false"/>
                <w:color w:val="000000"/>
                <w:sz w:val="20"/>
              </w:rPr>
              <w:t>босатылатын оқ-дәрілер мен олардың компоненттерін сақтауға арналған тартқышы бар контурлы жай найзағайдан қорғау жүйесімен жабдықталған арнайы жабдықталған қойманы;</w:t>
            </w:r>
            <w:r>
              <w:br/>
            </w:r>
            <w:r>
              <w:rPr>
                <w:rFonts w:ascii="Times New Roman"/>
                <w:b w:val="false"/>
                <w:i w:val="false"/>
                <w:color w:val="000000"/>
                <w:sz w:val="20"/>
              </w:rPr>
              <w:t>
</w:t>
            </w:r>
            <w:r>
              <w:rPr>
                <w:rFonts w:ascii="Times New Roman"/>
                <w:b w:val="false"/>
                <w:i w:val="false"/>
                <w:color w:val="000000"/>
                <w:sz w:val="20"/>
              </w:rPr>
              <w:t>босатылатын оқ-дәрілердің қалдықтарын және қайта өңделген материалдарын сұрыптауға, кесуге, пакеттерге салуға арналған жабдықтар мен құрал-саймандары бар үй-жайды немесе арнайы алаңды;</w:t>
            </w:r>
            <w:r>
              <w:br/>
            </w:r>
            <w:r>
              <w:rPr>
                <w:rFonts w:ascii="Times New Roman"/>
                <w:b w:val="false"/>
                <w:i w:val="false"/>
                <w:color w:val="000000"/>
                <w:sz w:val="20"/>
              </w:rPr>
              <w:t>
</w:t>
            </w:r>
            <w:r>
              <w:rPr>
                <w:rFonts w:ascii="Times New Roman"/>
                <w:b w:val="false"/>
                <w:i w:val="false"/>
                <w:color w:val="000000"/>
                <w:sz w:val="20"/>
              </w:rPr>
              <w:t xml:space="preserve">жұмыс істейтін персоналды орналастыруға арналған қызметтік үй-жайды қамтитын өндірістік-техникалық базасының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шарттарына және олар үшін белгіленген өлшем бірлігін, оның ішінде радиацияны өлшеу құралдарын қамтамасыз ету туралы заңнаманың талаптарына сәйкес келетін өлшеу құралдары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шарттарына және олар үшін белгіленген өлшем бірлігін, оның ішінде радиацияны өлшеу құралдарын қамтамасыз ету туралы заңнаманың талаптарына сәйкес келетін өлшеу құралдарының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мәлімделген түрі бойынша мемлекеттік құпияларды құрайтын мәліметтер пайдаланылатын жұмысқа Қазақстан Республикасы Ұлттық қауіпсіздік комитетінің немесе оның аумақтық органдарының рұқсаттары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мәлімделген түрі бойынша мемлекеттік құпияларды құрайтын мәліметтер пайдаланылатын жұмысқа Қазақстан Республикасы Ұлттық қауіпсіздік комитетінің немесе оның аумақтық органдарының рұқсаттарының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басшысы бекіткен персоналға қауіпсіздік техникасын оқыту жөніндегі және босатылатын оқ-дәрілерді жою (құрту, кәдеге жарату, көму) және қайта өңдеу жөніндегі жұмысты ұйымдастыру тәртібі туралы нұсқаулықтар</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басшысы бекіткен персоналға қауіпсіздік техникасын оқыту жөніндегі және босатылатын оқ-дәрілерді жою (құрту, кәдеге жарату, көму) және қайта өңдеу жөніндегі жұмысты ұйымдастыру тәртібі туралы нұсқаулықтардың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кәдеге жаратылған босатылатын оқ-дәрілердің материалдарын, жинақтаушы бөлшектерін, бұйымдарын есепке алу және сақтау бойынша журнал</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кәдеге жаратылған босатылатын оқ-дәрілердің материалдарын, жинақтаушы бөлшектерін, бұйымдарын есепке алу және сақтау бойынша журналдың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және күзет шараларын ұйымдастыруға жауап беретін лауазымды тұлға</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қауіпсіздігі және күзет шараларын ұйымдастыруға жауап беретін лауазымды тұлғаның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өндірістік-техникалық базаны атыс қаруын пайдалана отырып, күзетуге күзет қызметіне лицензиясы бар мамандандырылған ұйыммен шарт</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өндірістік-техникалық базаны атыс қаруын пайдалана отырып, күзетуге күзет қызметіне лицензиясы бар мамандандырылған ұйыммен шарттың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Босатылатын қару-жарақты, әскери техниканы, арнайы құралдарды жою (құрту, кәдеге жарату, көму) және қайта өңдеу бойынша кіші қызмет түрі үшін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басшысының немесе оның орынбасарының, оның ішінде оның филиалы басшысының немесе оның орынбасарының, сондай-ақ лицензияланатын қызмет түрін жүзеге асыратын жеке тұлғаның жоғары техникалық білімі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басшысының немесе оның орынбасарының, оның ішінде оның филиалы басшысының немесе оның орынбасарының, сондай-ақ лицензияланатын қызмет түрін жүзеге асыратын жеке тұлғаның жоғары техникалық білімінің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техникалық білімі, мамандығы бойынша кемінде бір жыл жұмыс өтілі бар білікті мамандар</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техникалық білімі, мамандығы бойынша кемінде бір жыл жұмыс өтілі бар білікті мамандардың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құқығында, қоршалған, оқшауланған, қолданыстағы нормативтерде көзделген тұрғын үйлер мен өндiрiстiк объектiлерден қауiпсiз қашықтықта орналасқан, өнеркәсіптік, өрт, санитариялық-эпидемиологиялық қауіпсіздік талаптарына сәйкес және мыналарды қамтитын өндірістік-техникалық базасы:</w:t>
            </w:r>
            <w:r>
              <w:br/>
            </w:r>
            <w:r>
              <w:rPr>
                <w:rFonts w:ascii="Times New Roman"/>
                <w:b w:val="false"/>
                <w:i w:val="false"/>
                <w:color w:val="000000"/>
                <w:sz w:val="20"/>
              </w:rPr>
              <w:t>
</w:t>
            </w:r>
            <w:r>
              <w:rPr>
                <w:rFonts w:ascii="Times New Roman"/>
                <w:b w:val="false"/>
                <w:i w:val="false"/>
                <w:color w:val="000000"/>
                <w:sz w:val="20"/>
              </w:rPr>
              <w:t>мамандандырылған өндірістік ғимарат, құрылыс, көтергіш механизм, жабдықтар;</w:t>
            </w:r>
            <w:r>
              <w:br/>
            </w:r>
            <w:r>
              <w:rPr>
                <w:rFonts w:ascii="Times New Roman"/>
                <w:b w:val="false"/>
                <w:i w:val="false"/>
                <w:color w:val="000000"/>
                <w:sz w:val="20"/>
              </w:rPr>
              <w:t>
</w:t>
            </w:r>
            <w:r>
              <w:rPr>
                <w:rFonts w:ascii="Times New Roman"/>
                <w:b w:val="false"/>
                <w:i w:val="false"/>
                <w:color w:val="000000"/>
                <w:sz w:val="20"/>
              </w:rPr>
              <w:t>босатылатын қару-жарақты, әскери техниканы, арнайы құралдарды сақтауға арналған арнайы жабдықталған қойма;</w:t>
            </w:r>
            <w:r>
              <w:br/>
            </w:r>
            <w:r>
              <w:rPr>
                <w:rFonts w:ascii="Times New Roman"/>
                <w:b w:val="false"/>
                <w:i w:val="false"/>
                <w:color w:val="000000"/>
                <w:sz w:val="20"/>
              </w:rPr>
              <w:t>
</w:t>
            </w:r>
            <w:r>
              <w:rPr>
                <w:rFonts w:ascii="Times New Roman"/>
                <w:b w:val="false"/>
                <w:i w:val="false"/>
                <w:color w:val="000000"/>
                <w:sz w:val="20"/>
              </w:rPr>
              <w:t>босатылатын қару-жарақтардың, әскери техниканың, арнайы құралдардың қалдықтарын және қайта өңделген материалдарын сұрыптауға, кесуге, пакеттерге салуға арналған жабдықтар мен құрал-саймандар бар үй-жай немесе арнайы алаң;</w:t>
            </w:r>
            <w:r>
              <w:br/>
            </w:r>
            <w:r>
              <w:rPr>
                <w:rFonts w:ascii="Times New Roman"/>
                <w:b w:val="false"/>
                <w:i w:val="false"/>
                <w:color w:val="000000"/>
                <w:sz w:val="20"/>
              </w:rPr>
              <w:t>
</w:t>
            </w:r>
            <w:r>
              <w:rPr>
                <w:rFonts w:ascii="Times New Roman"/>
                <w:b w:val="false"/>
                <w:i w:val="false"/>
                <w:color w:val="000000"/>
                <w:sz w:val="20"/>
              </w:rPr>
              <w:t>жұмыс істейтін персоналды орналастыруға арналған қызметтік үй-жай</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құқығында, қоршалған, оқшауланған, қолданыстағы нормативтерде көзделген тұрғын үйлер мен өндiрiстiк объектiлерден қауiпсiз қашықтықта орналасқан, өнеркәсіптік, өрт, санитариялық-эпидемиологиялық қауіпсіздік талаптарына сәйкес және мыналарды:</w:t>
            </w:r>
            <w:r>
              <w:br/>
            </w:r>
            <w:r>
              <w:rPr>
                <w:rFonts w:ascii="Times New Roman"/>
                <w:b w:val="false"/>
                <w:i w:val="false"/>
                <w:color w:val="000000"/>
                <w:sz w:val="20"/>
              </w:rPr>
              <w:t>
</w:t>
            </w:r>
            <w:r>
              <w:rPr>
                <w:rFonts w:ascii="Times New Roman"/>
                <w:b w:val="false"/>
                <w:i w:val="false"/>
                <w:color w:val="000000"/>
                <w:sz w:val="20"/>
              </w:rPr>
              <w:t>мамандандырылған өндірістік ғимаратты, құрылысты, көтергіш механизмді, жабдықтарды;</w:t>
            </w:r>
            <w:r>
              <w:br/>
            </w:r>
            <w:r>
              <w:rPr>
                <w:rFonts w:ascii="Times New Roman"/>
                <w:b w:val="false"/>
                <w:i w:val="false"/>
                <w:color w:val="000000"/>
                <w:sz w:val="20"/>
              </w:rPr>
              <w:t>
</w:t>
            </w:r>
            <w:r>
              <w:rPr>
                <w:rFonts w:ascii="Times New Roman"/>
                <w:b w:val="false"/>
                <w:i w:val="false"/>
                <w:color w:val="000000"/>
                <w:sz w:val="20"/>
              </w:rPr>
              <w:t>босатылатын қару-жарақты, әскери техниканы, арнайы құралдарды сақтауға арналған арнайы жабдықталған қойманы;</w:t>
            </w:r>
            <w:r>
              <w:br/>
            </w:r>
            <w:r>
              <w:rPr>
                <w:rFonts w:ascii="Times New Roman"/>
                <w:b w:val="false"/>
                <w:i w:val="false"/>
                <w:color w:val="000000"/>
                <w:sz w:val="20"/>
              </w:rPr>
              <w:t>
</w:t>
            </w:r>
            <w:r>
              <w:rPr>
                <w:rFonts w:ascii="Times New Roman"/>
                <w:b w:val="false"/>
                <w:i w:val="false"/>
                <w:color w:val="000000"/>
                <w:sz w:val="20"/>
              </w:rPr>
              <w:t>босатылатын қару-жарақтардың, әскери техниканың, арнайы құралдардың қалдықтарын және қайта өңделген материалдарын сұрыптауға, кесуге, пакеттерге салуға арналған жабдықтар мен құрал-саймандар бар үй-жайды немесе арнайы алаңды;</w:t>
            </w:r>
            <w:r>
              <w:br/>
            </w:r>
            <w:r>
              <w:rPr>
                <w:rFonts w:ascii="Times New Roman"/>
                <w:b w:val="false"/>
                <w:i w:val="false"/>
                <w:color w:val="000000"/>
                <w:sz w:val="20"/>
              </w:rPr>
              <w:t>
</w:t>
            </w:r>
            <w:r>
              <w:rPr>
                <w:rFonts w:ascii="Times New Roman"/>
                <w:b w:val="false"/>
                <w:i w:val="false"/>
                <w:color w:val="000000"/>
                <w:sz w:val="20"/>
              </w:rPr>
              <w:t xml:space="preserve">жұмыс істейтін персоналды орналастыруға арналған қызметтік үй-жайды қамтитын өндірістік-техникалық базасының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шарттарына және олар үшін белгіленген өлшем бірлігін қамтамасыз ету туралы заңнаманың талаптарына сәйкес келетін өлшеу құралдары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шарттарына және олар үшін белгіленген өлшем бірлігін қамтамасыз ету туралы заңнаманың талаптарына сәйкес келетін өлшеу құралдарының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мәлімделген түрі бойынша мемлекеттік құпияларды құрайтын мәліметтер пайдаланылатын жұмысқа Қазақстан Республикасы Ұлттық қауіпсіздік комитетінің немесе оның аумақтық органдарының рұқсаттары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мәлімделген түрі бойынша мемлекеттік құпияларды құрайтын мәліметтер пайдаланылатын жұмысқа Қазақстан Республикасы Ұлттық қауіпсіздік комитетінің немесе оның аумақтық органдарының рұқсаттарының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басшысы бекіткен персоналға қауіпсіздік техникасын оқыту жөніндегі және босатылатын қару-жарақтарды, әскери техниканы, арнайы құралдарды жою (құрту, кәдеге жарату, көму) жөніндегі жұмысты ұйымдастыру тәртібі туралы нұсқаулықтар</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басшысы бекіткен персоналды қауіпсіздік техникасына оқыту жөніндегі және босатылатын қару-жарақтарды, әскери техниканы, арнайы құралдарды жою (құрту, кәдеге жарату, көму) жөніндегі жұмысты ұйымдастыру тәртібі туралы нұсқаулықтардың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босатылатын қару-жарақтың, әскери техниканың, арнайы құралдардың материалдарын, жинақтаушы бөлшектерін, бұйымдарын есепке алу және сақтау бойынша журнал</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босатылатын қару-жарақтың, әскери техниканың, арнайы құралдардың материалдарын, жинақтаушы бөлшектерін, бұйымдарын есепке алу және сақтау бойынша журналдың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және күзет шараларын ұйымдастыруға жауап беретін лауазымды тұлға</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қауіпсіздігі және күзет шараларын ұйымдастыруға жауап беретін лауазымды тұлғаның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өндірістік-техникалық базаны атыс қаруын пайдалана отырып, күзетуге күзет қызметіне лицензиясы бар мамандандырылған ұйыммен шарт</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өндірістік-техникалық базаны атыс қаруын пайдалана отырып, күзетуге күзет қызметіне лицензиясы бар мамандандырылған ұйыммен шарттың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4"/>
    <w:p>
      <w:pPr>
        <w:spacing w:after="0"/>
        <w:ind w:left="0"/>
        <w:jc w:val="both"/>
      </w:pPr>
      <w:r>
        <w:rPr>
          <w:rFonts w:ascii="Times New Roman"/>
          <w:b w:val="false"/>
          <w:i w:val="false"/>
          <w:color w:val="000000"/>
          <w:sz w:val="28"/>
        </w:rPr>
        <w:t xml:space="preserve">
Босатылатын оқ-дәрiлерді,   </w:t>
      </w:r>
      <w:r>
        <w:br/>
      </w:r>
      <w:r>
        <w:rPr>
          <w:rFonts w:ascii="Times New Roman"/>
          <w:b w:val="false"/>
          <w:i w:val="false"/>
          <w:color w:val="000000"/>
          <w:sz w:val="28"/>
        </w:rPr>
        <w:t xml:space="preserve">
қару-жарақтарды, әскери    </w:t>
      </w:r>
      <w:r>
        <w:br/>
      </w:r>
      <w:r>
        <w:rPr>
          <w:rFonts w:ascii="Times New Roman"/>
          <w:b w:val="false"/>
          <w:i w:val="false"/>
          <w:color w:val="000000"/>
          <w:sz w:val="28"/>
        </w:rPr>
        <w:t xml:space="preserve">
техниканы, арнайы құралдарды  </w:t>
      </w:r>
      <w:r>
        <w:br/>
      </w:r>
      <w:r>
        <w:rPr>
          <w:rFonts w:ascii="Times New Roman"/>
          <w:b w:val="false"/>
          <w:i w:val="false"/>
          <w:color w:val="000000"/>
          <w:sz w:val="28"/>
        </w:rPr>
        <w:t>
жою (құрту, кәдеге жарату, көму)</w:t>
      </w:r>
      <w:r>
        <w:br/>
      </w:r>
      <w:r>
        <w:rPr>
          <w:rFonts w:ascii="Times New Roman"/>
          <w:b w:val="false"/>
          <w:i w:val="false"/>
          <w:color w:val="000000"/>
          <w:sz w:val="28"/>
        </w:rPr>
        <w:t xml:space="preserve">
және қайта өңдеу бойынша     </w:t>
      </w:r>
      <w:r>
        <w:br/>
      </w:r>
      <w:r>
        <w:rPr>
          <w:rFonts w:ascii="Times New Roman"/>
          <w:b w:val="false"/>
          <w:i w:val="false"/>
          <w:color w:val="000000"/>
          <w:sz w:val="28"/>
        </w:rPr>
        <w:t xml:space="preserve">
қызметті жүзеге асыру үшін    </w:t>
      </w:r>
      <w:r>
        <w:br/>
      </w:r>
      <w:r>
        <w:rPr>
          <w:rFonts w:ascii="Times New Roman"/>
          <w:b w:val="false"/>
          <w:i w:val="false"/>
          <w:color w:val="000000"/>
          <w:sz w:val="28"/>
        </w:rPr>
        <w:t xml:space="preserve">
ұсынылып отырған бiлiктiлiк   </w:t>
      </w:r>
      <w:r>
        <w:br/>
      </w:r>
      <w:r>
        <w:rPr>
          <w:rFonts w:ascii="Times New Roman"/>
          <w:b w:val="false"/>
          <w:i w:val="false"/>
          <w:color w:val="000000"/>
          <w:sz w:val="28"/>
        </w:rPr>
        <w:t>
талаптары және оларға сәйкестікті</w:t>
      </w:r>
      <w:r>
        <w:br/>
      </w:r>
      <w:r>
        <w:rPr>
          <w:rFonts w:ascii="Times New Roman"/>
          <w:b w:val="false"/>
          <w:i w:val="false"/>
          <w:color w:val="000000"/>
          <w:sz w:val="28"/>
        </w:rPr>
        <w:t xml:space="preserve">
растайтын құжаттардың тізбесіне </w:t>
      </w:r>
      <w:r>
        <w:br/>
      </w:r>
      <w:r>
        <w:rPr>
          <w:rFonts w:ascii="Times New Roman"/>
          <w:b w:val="false"/>
          <w:i w:val="false"/>
          <w:color w:val="000000"/>
          <w:sz w:val="28"/>
        </w:rPr>
        <w:t xml:space="preserve">
қосымша             </w:t>
      </w:r>
    </w:p>
    <w:bookmarkEnd w:id="4"/>
    <w:bookmarkStart w:name="z9" w:id="5"/>
    <w:p>
      <w:pPr>
        <w:spacing w:after="0"/>
        <w:ind w:left="0"/>
        <w:jc w:val="left"/>
      </w:pPr>
      <w:r>
        <w:rPr>
          <w:rFonts w:ascii="Times New Roman"/>
          <w:b/>
          <w:i w:val="false"/>
          <w:color w:val="000000"/>
        </w:rPr>
        <w:t xml:space="preserve"> 
Босатылатын оқ-дәрiлерді, қару-жарақтарды, әскери техниканы,</w:t>
      </w:r>
      <w:r>
        <w:br/>
      </w:r>
      <w:r>
        <w:rPr>
          <w:rFonts w:ascii="Times New Roman"/>
          <w:b/>
          <w:i w:val="false"/>
          <w:color w:val="000000"/>
        </w:rPr>
        <w:t>
арнайы құралдарды жою (құрту, кәдеге жарату, көму) және қайта</w:t>
      </w:r>
      <w:r>
        <w:br/>
      </w:r>
      <w:r>
        <w:rPr>
          <w:rFonts w:ascii="Times New Roman"/>
          <w:b/>
          <w:i w:val="false"/>
          <w:color w:val="000000"/>
        </w:rPr>
        <w:t>
өңдеу бойынша қызметті жүзеге асыру үшін ұсынылып отырған</w:t>
      </w:r>
      <w:r>
        <w:br/>
      </w:r>
      <w:r>
        <w:rPr>
          <w:rFonts w:ascii="Times New Roman"/>
          <w:b/>
          <w:i w:val="false"/>
          <w:color w:val="000000"/>
        </w:rPr>
        <w:t>
бiлiктiлiк талаптарына және оларға сәйкестікті растайтын</w:t>
      </w:r>
      <w:r>
        <w:br/>
      </w:r>
      <w:r>
        <w:rPr>
          <w:rFonts w:ascii="Times New Roman"/>
          <w:b/>
          <w:i w:val="false"/>
          <w:color w:val="000000"/>
        </w:rPr>
        <w:t>
құжаттарға мәліметтер</w:t>
      </w:r>
      <w:r>
        <w:br/>
      </w:r>
      <w:r>
        <w:rPr>
          <w:rFonts w:ascii="Times New Roman"/>
          <w:b/>
          <w:i w:val="false"/>
          <w:color w:val="000000"/>
        </w:rPr>
        <w:t>
нысаны</w:t>
      </w:r>
    </w:p>
    <w:bookmarkEnd w:id="5"/>
    <w:bookmarkStart w:name="z10" w:id="6"/>
    <w:p>
      <w:pPr>
        <w:spacing w:after="0"/>
        <w:ind w:left="0"/>
        <w:jc w:val="both"/>
      </w:pPr>
      <w:r>
        <w:rPr>
          <w:rFonts w:ascii="Times New Roman"/>
          <w:b w:val="false"/>
          <w:i w:val="false"/>
          <w:color w:val="000000"/>
          <w:sz w:val="28"/>
        </w:rPr>
        <w:t>
      1. Босатылатын оқ-дәрілерді жою (құрту, кәдеге жарату, көму)</w:t>
      </w:r>
      <w:r>
        <w:br/>
      </w:r>
      <w:r>
        <w:rPr>
          <w:rFonts w:ascii="Times New Roman"/>
          <w:b w:val="false"/>
          <w:i w:val="false"/>
          <w:color w:val="000000"/>
          <w:sz w:val="28"/>
        </w:rPr>
        <w:t>
және қайта өңдеу бойынша кіші қызмет түрі үшін мыналардың болуы:</w:t>
      </w:r>
      <w:r>
        <w:br/>
      </w:r>
      <w:r>
        <w:rPr>
          <w:rFonts w:ascii="Times New Roman"/>
          <w:b w:val="false"/>
          <w:i w:val="false"/>
          <w:color w:val="000000"/>
          <w:sz w:val="28"/>
        </w:rPr>
        <w:t>
      1) заңды тұлға басшысының немесе оның орынбасарының, оның</w:t>
      </w:r>
      <w:r>
        <w:br/>
      </w:r>
      <w:r>
        <w:rPr>
          <w:rFonts w:ascii="Times New Roman"/>
          <w:b w:val="false"/>
          <w:i w:val="false"/>
          <w:color w:val="000000"/>
          <w:sz w:val="28"/>
        </w:rPr>
        <w:t>
ішінде оның филиалы басшысының немесе оның орынбасарының, сондай-ақ</w:t>
      </w:r>
      <w:r>
        <w:br/>
      </w:r>
      <w:r>
        <w:rPr>
          <w:rFonts w:ascii="Times New Roman"/>
          <w:b w:val="false"/>
          <w:i w:val="false"/>
          <w:color w:val="000000"/>
          <w:sz w:val="28"/>
        </w:rPr>
        <w:t>
лицензияланатын қызмет түрін жүзеге асыратын жеке тұлғаның жоғары</w:t>
      </w:r>
      <w:r>
        <w:br/>
      </w:r>
      <w:r>
        <w:rPr>
          <w:rFonts w:ascii="Times New Roman"/>
          <w:b w:val="false"/>
          <w:i w:val="false"/>
          <w:color w:val="000000"/>
          <w:sz w:val="28"/>
        </w:rPr>
        <w:t>
техникалық білімі:</w:t>
      </w:r>
      <w:r>
        <w:br/>
      </w:r>
      <w:r>
        <w:rPr>
          <w:rFonts w:ascii="Times New Roman"/>
          <w:b w:val="false"/>
          <w:i w:val="false"/>
          <w:color w:val="000000"/>
          <w:sz w:val="28"/>
        </w:rPr>
        <w:t>
      тегі, аты, әкесінің аты ______________________________________;</w:t>
      </w:r>
      <w:r>
        <w:br/>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тағайындау туралы бұйрықтың нөмірі мен күні __________________;</w:t>
      </w:r>
      <w:r>
        <w:br/>
      </w:r>
      <w:r>
        <w:rPr>
          <w:rFonts w:ascii="Times New Roman"/>
          <w:b w:val="false"/>
          <w:i w:val="false"/>
          <w:color w:val="000000"/>
          <w:sz w:val="28"/>
        </w:rPr>
        <w:t>
      білімі бойынша мамандығы _____________________________________;</w:t>
      </w:r>
      <w:r>
        <w:br/>
      </w:r>
      <w:r>
        <w:rPr>
          <w:rFonts w:ascii="Times New Roman"/>
          <w:b w:val="false"/>
          <w:i w:val="false"/>
          <w:color w:val="000000"/>
          <w:sz w:val="28"/>
        </w:rPr>
        <w:t>
      жоғарғы техникалық білімі туралы дипломның нөмірі мен берілген</w:t>
      </w:r>
      <w:r>
        <w:br/>
      </w:r>
      <w:r>
        <w:rPr>
          <w:rFonts w:ascii="Times New Roman"/>
          <w:b w:val="false"/>
          <w:i w:val="false"/>
          <w:color w:val="000000"/>
          <w:sz w:val="28"/>
        </w:rPr>
        <w:t>
күні _______________________________________________________________;</w:t>
      </w:r>
      <w:r>
        <w:br/>
      </w:r>
      <w:r>
        <w:rPr>
          <w:rFonts w:ascii="Times New Roman"/>
          <w:b w:val="false"/>
          <w:i w:val="false"/>
          <w:color w:val="000000"/>
          <w:sz w:val="28"/>
        </w:rPr>
        <w:t>
      дипломды берген жоғары оқу орнының атауы _____________________;</w:t>
      </w:r>
      <w:r>
        <w:br/>
      </w:r>
      <w:r>
        <w:rPr>
          <w:rFonts w:ascii="Times New Roman"/>
          <w:b w:val="false"/>
          <w:i w:val="false"/>
          <w:color w:val="000000"/>
          <w:sz w:val="28"/>
        </w:rPr>
        <w:t>
      2) тиісті техникалық білімі, мамандығы бойынша кемінде бір жыл</w:t>
      </w:r>
      <w:r>
        <w:br/>
      </w:r>
      <w:r>
        <w:rPr>
          <w:rFonts w:ascii="Times New Roman"/>
          <w:b w:val="false"/>
          <w:i w:val="false"/>
          <w:color w:val="000000"/>
          <w:sz w:val="28"/>
        </w:rPr>
        <w:t>
жұмыс өтілі бар білікті мамандар:</w:t>
      </w:r>
      <w:r>
        <w:br/>
      </w:r>
      <w:r>
        <w:rPr>
          <w:rFonts w:ascii="Times New Roman"/>
          <w:b w:val="false"/>
          <w:i w:val="false"/>
          <w:color w:val="000000"/>
          <w:sz w:val="28"/>
        </w:rPr>
        <w:t>
      тегі, аты, әкесінің аты ______________________________________;</w:t>
      </w:r>
      <w:r>
        <w:br/>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тағайындау туралы бұйрықтың нөмірі мен күні __________________;</w:t>
      </w:r>
      <w:r>
        <w:br/>
      </w:r>
      <w:r>
        <w:rPr>
          <w:rFonts w:ascii="Times New Roman"/>
          <w:b w:val="false"/>
          <w:i w:val="false"/>
          <w:color w:val="000000"/>
          <w:sz w:val="28"/>
        </w:rPr>
        <w:t>
      мамандығы бойынша жұмыс өтілі ________________________________;</w:t>
      </w:r>
      <w:r>
        <w:br/>
      </w:r>
      <w:r>
        <w:rPr>
          <w:rFonts w:ascii="Times New Roman"/>
          <w:b w:val="false"/>
          <w:i w:val="false"/>
          <w:color w:val="000000"/>
          <w:sz w:val="28"/>
        </w:rPr>
        <w:t>
      білімі бойынша мамандығы _____________________________________;</w:t>
      </w:r>
      <w:r>
        <w:br/>
      </w:r>
      <w:r>
        <w:rPr>
          <w:rFonts w:ascii="Times New Roman"/>
          <w:b w:val="false"/>
          <w:i w:val="false"/>
          <w:color w:val="000000"/>
          <w:sz w:val="28"/>
        </w:rPr>
        <w:t>
      техникалық білімі туралы дипломның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дипломды берген оқу орнының атауы ____________________________;</w:t>
      </w:r>
      <w:r>
        <w:br/>
      </w:r>
      <w:r>
        <w:rPr>
          <w:rFonts w:ascii="Times New Roman"/>
          <w:b w:val="false"/>
          <w:i w:val="false"/>
          <w:color w:val="000000"/>
          <w:sz w:val="28"/>
        </w:rPr>
        <w:t>
      3) жеке меншік (стационарлық және (немесе) ұтқыр) құқығында</w:t>
      </w:r>
      <w:r>
        <w:br/>
      </w:r>
      <w:r>
        <w:rPr>
          <w:rFonts w:ascii="Times New Roman"/>
          <w:b w:val="false"/>
          <w:i w:val="false"/>
          <w:color w:val="000000"/>
          <w:sz w:val="28"/>
        </w:rPr>
        <w:t>
немесе өзге де заңды негізде қоршалған, оқшауланған, қолданыстағы</w:t>
      </w:r>
      <w:r>
        <w:br/>
      </w:r>
      <w:r>
        <w:rPr>
          <w:rFonts w:ascii="Times New Roman"/>
          <w:b w:val="false"/>
          <w:i w:val="false"/>
          <w:color w:val="000000"/>
          <w:sz w:val="28"/>
        </w:rPr>
        <w:t>
нормативтерде көзделген тұрғын үйлер мен өндiрiстiк объектiлерден</w:t>
      </w:r>
      <w:r>
        <w:br/>
      </w:r>
      <w:r>
        <w:rPr>
          <w:rFonts w:ascii="Times New Roman"/>
          <w:b w:val="false"/>
          <w:i w:val="false"/>
          <w:color w:val="000000"/>
          <w:sz w:val="28"/>
        </w:rPr>
        <w:t>
қауiпсiз қашықтықта орналасқан, өнеркәсіптік, өрт,</w:t>
      </w:r>
      <w:r>
        <w:br/>
      </w:r>
      <w:r>
        <w:rPr>
          <w:rFonts w:ascii="Times New Roman"/>
          <w:b w:val="false"/>
          <w:i w:val="false"/>
          <w:color w:val="000000"/>
          <w:sz w:val="28"/>
        </w:rPr>
        <w:t>
санитариялық-эпидемиологиялық қауіпсіздік талаптарына сәйкес және</w:t>
      </w:r>
      <w:r>
        <w:br/>
      </w:r>
      <w:r>
        <w:rPr>
          <w:rFonts w:ascii="Times New Roman"/>
          <w:b w:val="false"/>
          <w:i w:val="false"/>
          <w:color w:val="000000"/>
          <w:sz w:val="28"/>
        </w:rPr>
        <w:t>
мыналарды қамтитын өндірістік-техникалық базасы:</w:t>
      </w:r>
      <w:r>
        <w:br/>
      </w:r>
      <w:r>
        <w:rPr>
          <w:rFonts w:ascii="Times New Roman"/>
          <w:b w:val="false"/>
          <w:i w:val="false"/>
          <w:color w:val="000000"/>
          <w:sz w:val="28"/>
        </w:rPr>
        <w:t>
      мамандандырылған өндірістік ғимарат, құрылыс және (немесе)</w:t>
      </w:r>
      <w:r>
        <w:br/>
      </w:r>
      <w:r>
        <w:rPr>
          <w:rFonts w:ascii="Times New Roman"/>
          <w:b w:val="false"/>
          <w:i w:val="false"/>
          <w:color w:val="000000"/>
          <w:sz w:val="28"/>
        </w:rPr>
        <w:t>
контейнерлік типтегі ұтқыр модуль, көтергіш механизм, жабдықтар;</w:t>
      </w:r>
      <w:r>
        <w:br/>
      </w:r>
      <w:r>
        <w:rPr>
          <w:rFonts w:ascii="Times New Roman"/>
          <w:b w:val="false"/>
          <w:i w:val="false"/>
          <w:color w:val="000000"/>
          <w:sz w:val="28"/>
        </w:rPr>
        <w:t>
      босатылатын оқ-дәрілер мен олардың компоненттерін сақтауға</w:t>
      </w:r>
      <w:r>
        <w:br/>
      </w:r>
      <w:r>
        <w:rPr>
          <w:rFonts w:ascii="Times New Roman"/>
          <w:b w:val="false"/>
          <w:i w:val="false"/>
          <w:color w:val="000000"/>
          <w:sz w:val="28"/>
        </w:rPr>
        <w:t>
арналған жай тартқышы бар контурлы найзағайдан қорғау жүйесімен</w:t>
      </w:r>
      <w:r>
        <w:br/>
      </w:r>
      <w:r>
        <w:rPr>
          <w:rFonts w:ascii="Times New Roman"/>
          <w:b w:val="false"/>
          <w:i w:val="false"/>
          <w:color w:val="000000"/>
          <w:sz w:val="28"/>
        </w:rPr>
        <w:t>
жабдықталған арнайы жабдықталған қойма;</w:t>
      </w:r>
      <w:r>
        <w:br/>
      </w:r>
      <w:r>
        <w:rPr>
          <w:rFonts w:ascii="Times New Roman"/>
          <w:b w:val="false"/>
          <w:i w:val="false"/>
          <w:color w:val="000000"/>
          <w:sz w:val="28"/>
        </w:rPr>
        <w:t>
      босатылатын оқ-дәрілердің қалдықтарын және қайта өңделген</w:t>
      </w:r>
      <w:r>
        <w:br/>
      </w:r>
      <w:r>
        <w:rPr>
          <w:rFonts w:ascii="Times New Roman"/>
          <w:b w:val="false"/>
          <w:i w:val="false"/>
          <w:color w:val="000000"/>
          <w:sz w:val="28"/>
        </w:rPr>
        <w:t>
материалдарын сұрыптауға, кесуге, пакеттерге салуға арналған</w:t>
      </w:r>
      <w:r>
        <w:br/>
      </w:r>
      <w:r>
        <w:rPr>
          <w:rFonts w:ascii="Times New Roman"/>
          <w:b w:val="false"/>
          <w:i w:val="false"/>
          <w:color w:val="000000"/>
          <w:sz w:val="28"/>
        </w:rPr>
        <w:t>
жабдықтар мен құрал-саймандары бар үй-жай немесе арнайы алаң;</w:t>
      </w:r>
      <w:r>
        <w:br/>
      </w:r>
      <w:r>
        <w:rPr>
          <w:rFonts w:ascii="Times New Roman"/>
          <w:b w:val="false"/>
          <w:i w:val="false"/>
          <w:color w:val="000000"/>
          <w:sz w:val="28"/>
        </w:rPr>
        <w:t>
      жұмыс істейтін персоналды орналастыруға арналған қызметтік үй-жай:</w:t>
      </w:r>
      <w:r>
        <w:br/>
      </w:r>
      <w:r>
        <w:rPr>
          <w:rFonts w:ascii="Times New Roman"/>
          <w:b w:val="false"/>
          <w:i w:val="false"/>
          <w:color w:val="000000"/>
          <w:sz w:val="28"/>
        </w:rPr>
        <w:t>
      жылжымайтын мүліктің кадастрлық нөмірі _______________________;</w:t>
      </w:r>
      <w:r>
        <w:br/>
      </w:r>
      <w:r>
        <w:rPr>
          <w:rFonts w:ascii="Times New Roman"/>
          <w:b w:val="false"/>
          <w:i w:val="false"/>
          <w:color w:val="000000"/>
          <w:sz w:val="28"/>
        </w:rPr>
        <w:t>
      егер өзге заңды негізде болған жағдайда келісімшарттың нөмірі</w:t>
      </w:r>
      <w:r>
        <w:br/>
      </w:r>
      <w:r>
        <w:rPr>
          <w:rFonts w:ascii="Times New Roman"/>
          <w:b w:val="false"/>
          <w:i w:val="false"/>
          <w:color w:val="000000"/>
          <w:sz w:val="28"/>
        </w:rPr>
        <w:t>
мен қол қойылған күні ______________________________________________;</w:t>
      </w:r>
      <w:r>
        <w:br/>
      </w:r>
      <w:r>
        <w:rPr>
          <w:rFonts w:ascii="Times New Roman"/>
          <w:b w:val="false"/>
          <w:i w:val="false"/>
          <w:color w:val="000000"/>
          <w:sz w:val="28"/>
        </w:rPr>
        <w:t>
      шарт жасалған ұйымның атауы __________________________________;</w:t>
      </w:r>
      <w:r>
        <w:br/>
      </w:r>
      <w:r>
        <w:rPr>
          <w:rFonts w:ascii="Times New Roman"/>
          <w:b w:val="false"/>
          <w:i w:val="false"/>
          <w:color w:val="000000"/>
          <w:sz w:val="28"/>
        </w:rPr>
        <w:t>
      жабдықтау, көтеру механизмі, қоршау, оқшалау, контейнерлік</w:t>
      </w:r>
      <w:r>
        <w:br/>
      </w:r>
      <w:r>
        <w:rPr>
          <w:rFonts w:ascii="Times New Roman"/>
          <w:b w:val="false"/>
          <w:i w:val="false"/>
          <w:color w:val="000000"/>
          <w:sz w:val="28"/>
        </w:rPr>
        <w:t>
типтегі ұтқыр модульдің бар-жоғы және өндірістік объектілерінен</w:t>
      </w:r>
      <w:r>
        <w:br/>
      </w:r>
      <w:r>
        <w:rPr>
          <w:rFonts w:ascii="Times New Roman"/>
          <w:b w:val="false"/>
          <w:i w:val="false"/>
          <w:color w:val="000000"/>
          <w:sz w:val="28"/>
        </w:rPr>
        <w:t>
қашықтығы туралы ақпарат, метрде ___________________________________;</w:t>
      </w:r>
      <w:r>
        <w:br/>
      </w:r>
      <w:r>
        <w:rPr>
          <w:rFonts w:ascii="Times New Roman"/>
          <w:b w:val="false"/>
          <w:i w:val="false"/>
          <w:color w:val="000000"/>
          <w:sz w:val="28"/>
        </w:rPr>
        <w:t>
      4) пайдалану шарттарына және олар үшін белгіленген өлшем</w:t>
      </w:r>
      <w:r>
        <w:br/>
      </w:r>
      <w:r>
        <w:rPr>
          <w:rFonts w:ascii="Times New Roman"/>
          <w:b w:val="false"/>
          <w:i w:val="false"/>
          <w:color w:val="000000"/>
          <w:sz w:val="28"/>
        </w:rPr>
        <w:t>
бірлігін, оның ішінде радиацияны өлшеу құралдарын қамтамасыз ету</w:t>
      </w:r>
      <w:r>
        <w:br/>
      </w:r>
      <w:r>
        <w:rPr>
          <w:rFonts w:ascii="Times New Roman"/>
          <w:b w:val="false"/>
          <w:i w:val="false"/>
          <w:color w:val="000000"/>
          <w:sz w:val="28"/>
        </w:rPr>
        <w:t>
туралы заңнаманың талаптарына сәйкес келетін өлшеу құралдары:</w:t>
      </w:r>
      <w:r>
        <w:br/>
      </w:r>
      <w:r>
        <w:rPr>
          <w:rFonts w:ascii="Times New Roman"/>
          <w:b w:val="false"/>
          <w:i w:val="false"/>
          <w:color w:val="000000"/>
          <w:sz w:val="28"/>
        </w:rPr>
        <w:t>
      өлшеу құралдарының болуы туралы ақпарат ______________________;</w:t>
      </w:r>
      <w:r>
        <w:br/>
      </w:r>
      <w:r>
        <w:rPr>
          <w:rFonts w:ascii="Times New Roman"/>
          <w:b w:val="false"/>
          <w:i w:val="false"/>
          <w:color w:val="000000"/>
          <w:sz w:val="28"/>
        </w:rPr>
        <w:t>
      өлшеу құралдарын тексеру туралы сертификаттың нөмірі мен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қызметтің мәлімделген түрі бойынша мемлекеттік құпияларды</w:t>
      </w:r>
      <w:r>
        <w:br/>
      </w:r>
      <w:r>
        <w:rPr>
          <w:rFonts w:ascii="Times New Roman"/>
          <w:b w:val="false"/>
          <w:i w:val="false"/>
          <w:color w:val="000000"/>
          <w:sz w:val="28"/>
        </w:rPr>
        <w:t>
құрайтын мәліметтер пайдаланылатын жұмысқа Қазақстан Республикасы</w:t>
      </w:r>
      <w:r>
        <w:br/>
      </w:r>
      <w:r>
        <w:rPr>
          <w:rFonts w:ascii="Times New Roman"/>
          <w:b w:val="false"/>
          <w:i w:val="false"/>
          <w:color w:val="000000"/>
          <w:sz w:val="28"/>
        </w:rPr>
        <w:t>
Ұлттық қауіпсіздік комитетінің немесе оның аумақтық органдарының</w:t>
      </w:r>
      <w:r>
        <w:br/>
      </w:r>
      <w:r>
        <w:rPr>
          <w:rFonts w:ascii="Times New Roman"/>
          <w:b w:val="false"/>
          <w:i w:val="false"/>
          <w:color w:val="000000"/>
          <w:sz w:val="28"/>
        </w:rPr>
        <w:t>
рұқсаттары:</w:t>
      </w:r>
      <w:r>
        <w:br/>
      </w:r>
      <w:r>
        <w:rPr>
          <w:rFonts w:ascii="Times New Roman"/>
          <w:b w:val="false"/>
          <w:i w:val="false"/>
          <w:color w:val="000000"/>
          <w:sz w:val="28"/>
        </w:rPr>
        <w:t>
      рұқсаттың нөмірі мен берілген күні ___________________________;</w:t>
      </w:r>
      <w:r>
        <w:br/>
      </w:r>
      <w:r>
        <w:rPr>
          <w:rFonts w:ascii="Times New Roman"/>
          <w:b w:val="false"/>
          <w:i w:val="false"/>
          <w:color w:val="000000"/>
          <w:sz w:val="28"/>
        </w:rPr>
        <w:t>
      6) ұйымның басшысы бекіткен персоналға қауіпсіздік техникасын</w:t>
      </w:r>
      <w:r>
        <w:br/>
      </w:r>
      <w:r>
        <w:rPr>
          <w:rFonts w:ascii="Times New Roman"/>
          <w:b w:val="false"/>
          <w:i w:val="false"/>
          <w:color w:val="000000"/>
          <w:sz w:val="28"/>
        </w:rPr>
        <w:t>
оқыту жөніндегі және босатылатын оқ-дәрілерді жою (құрту, кәдеге</w:t>
      </w:r>
      <w:r>
        <w:br/>
      </w:r>
      <w:r>
        <w:rPr>
          <w:rFonts w:ascii="Times New Roman"/>
          <w:b w:val="false"/>
          <w:i w:val="false"/>
          <w:color w:val="000000"/>
          <w:sz w:val="28"/>
        </w:rPr>
        <w:t>
жарату, көму) және қайта өңдеу жөніндегі жұмысты ұйымдастыру тәртібі</w:t>
      </w:r>
      <w:r>
        <w:br/>
      </w:r>
      <w:r>
        <w:rPr>
          <w:rFonts w:ascii="Times New Roman"/>
          <w:b w:val="false"/>
          <w:i w:val="false"/>
          <w:color w:val="000000"/>
          <w:sz w:val="28"/>
        </w:rPr>
        <w:t>
туралы нұсқаулықтар:</w:t>
      </w:r>
      <w:r>
        <w:br/>
      </w:r>
      <w:r>
        <w:rPr>
          <w:rFonts w:ascii="Times New Roman"/>
          <w:b w:val="false"/>
          <w:i w:val="false"/>
          <w:color w:val="000000"/>
          <w:sz w:val="28"/>
        </w:rPr>
        <w:t>
      ұйымның басшысы бекіткен персоналға қауіпсіздік техникасын</w:t>
      </w:r>
      <w:r>
        <w:br/>
      </w:r>
      <w:r>
        <w:rPr>
          <w:rFonts w:ascii="Times New Roman"/>
          <w:b w:val="false"/>
          <w:i w:val="false"/>
          <w:color w:val="000000"/>
          <w:sz w:val="28"/>
        </w:rPr>
        <w:t>
оқыту жөніндегі және босатылатын оқ-дәрілерді жою (құрту, кәдеге</w:t>
      </w:r>
      <w:r>
        <w:br/>
      </w:r>
      <w:r>
        <w:rPr>
          <w:rFonts w:ascii="Times New Roman"/>
          <w:b w:val="false"/>
          <w:i w:val="false"/>
          <w:color w:val="000000"/>
          <w:sz w:val="28"/>
        </w:rPr>
        <w:t>
жарату, көму) және қайта өңдеу жөніндегі жұмысты ұйымдастыру тәртібі</w:t>
      </w:r>
      <w:r>
        <w:br/>
      </w:r>
      <w:r>
        <w:rPr>
          <w:rFonts w:ascii="Times New Roman"/>
          <w:b w:val="false"/>
          <w:i w:val="false"/>
          <w:color w:val="000000"/>
          <w:sz w:val="28"/>
        </w:rPr>
        <w:t>
туралы нұсқаулықтардың болуы туралы ақпарат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7) кәдеге жаратылған босатылатын оқ-дәрілердің материалдарын,</w:t>
      </w:r>
      <w:r>
        <w:br/>
      </w:r>
      <w:r>
        <w:rPr>
          <w:rFonts w:ascii="Times New Roman"/>
          <w:b w:val="false"/>
          <w:i w:val="false"/>
          <w:color w:val="000000"/>
          <w:sz w:val="28"/>
        </w:rPr>
        <w:t>
жинақтаушы бөлшектерін, бұйымдарын есепке алу және сақтау бойынша</w:t>
      </w:r>
      <w:r>
        <w:br/>
      </w:r>
      <w:r>
        <w:rPr>
          <w:rFonts w:ascii="Times New Roman"/>
          <w:b w:val="false"/>
          <w:i w:val="false"/>
          <w:color w:val="000000"/>
          <w:sz w:val="28"/>
        </w:rPr>
        <w:t>
журнал:</w:t>
      </w:r>
      <w:r>
        <w:br/>
      </w:r>
      <w:r>
        <w:rPr>
          <w:rFonts w:ascii="Times New Roman"/>
          <w:b w:val="false"/>
          <w:i w:val="false"/>
          <w:color w:val="000000"/>
          <w:sz w:val="28"/>
        </w:rPr>
        <w:t>
      кәдеге жаратылған босатылатын оқ-дәрілердің материалдарын,</w:t>
      </w:r>
      <w:r>
        <w:br/>
      </w:r>
      <w:r>
        <w:rPr>
          <w:rFonts w:ascii="Times New Roman"/>
          <w:b w:val="false"/>
          <w:i w:val="false"/>
          <w:color w:val="000000"/>
          <w:sz w:val="28"/>
        </w:rPr>
        <w:t>
жинақтаушы бөлшектерін, бұйымдарын есепке алу және сақтау бойынша</w:t>
      </w:r>
      <w:r>
        <w:br/>
      </w:r>
      <w:r>
        <w:rPr>
          <w:rFonts w:ascii="Times New Roman"/>
          <w:b w:val="false"/>
          <w:i w:val="false"/>
          <w:color w:val="000000"/>
          <w:sz w:val="28"/>
        </w:rPr>
        <w:t>
журналдың болуы туралы ақпарат _____________________________________;</w:t>
      </w:r>
      <w:r>
        <w:br/>
      </w:r>
      <w:r>
        <w:rPr>
          <w:rFonts w:ascii="Times New Roman"/>
          <w:b w:val="false"/>
          <w:i w:val="false"/>
          <w:color w:val="000000"/>
          <w:sz w:val="28"/>
        </w:rPr>
        <w:t>
      8) өрт қауіпсіздігі және күзет шараларын ұйымдастыруға жауап</w:t>
      </w:r>
      <w:r>
        <w:br/>
      </w:r>
      <w:r>
        <w:rPr>
          <w:rFonts w:ascii="Times New Roman"/>
          <w:b w:val="false"/>
          <w:i w:val="false"/>
          <w:color w:val="000000"/>
          <w:sz w:val="28"/>
        </w:rPr>
        <w:t>
беретін лауазымды тұлға:</w:t>
      </w:r>
      <w:r>
        <w:br/>
      </w:r>
      <w:r>
        <w:rPr>
          <w:rFonts w:ascii="Times New Roman"/>
          <w:b w:val="false"/>
          <w:i w:val="false"/>
          <w:color w:val="000000"/>
          <w:sz w:val="28"/>
        </w:rPr>
        <w:t>
      жауапты тұлғалардың тегі, аты, әкесінің аты, лауазымы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жауапкершілікті жүктеу туралы бұйрықтың нөмірі мен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9) өндірістік-техникалық базаны атыс қаруын пайдалана отырып,</w:t>
      </w:r>
      <w:r>
        <w:br/>
      </w:r>
      <w:r>
        <w:rPr>
          <w:rFonts w:ascii="Times New Roman"/>
          <w:b w:val="false"/>
          <w:i w:val="false"/>
          <w:color w:val="000000"/>
          <w:sz w:val="28"/>
        </w:rPr>
        <w:t>
күзетуге күзет қызметіне лицензиясы бар мамандандырылған ұйыммен</w:t>
      </w:r>
      <w:r>
        <w:br/>
      </w:r>
      <w:r>
        <w:rPr>
          <w:rFonts w:ascii="Times New Roman"/>
          <w:b w:val="false"/>
          <w:i w:val="false"/>
          <w:color w:val="000000"/>
          <w:sz w:val="28"/>
        </w:rPr>
        <w:t>
шарт:</w:t>
      </w:r>
      <w:r>
        <w:br/>
      </w:r>
      <w:r>
        <w:rPr>
          <w:rFonts w:ascii="Times New Roman"/>
          <w:b w:val="false"/>
          <w:i w:val="false"/>
          <w:color w:val="000000"/>
          <w:sz w:val="28"/>
        </w:rPr>
        <w:t>
      атыс қаруын пайдалану туралы ақпарат _________________________;</w:t>
      </w:r>
      <w:r>
        <w:br/>
      </w:r>
      <w:r>
        <w:rPr>
          <w:rFonts w:ascii="Times New Roman"/>
          <w:b w:val="false"/>
          <w:i w:val="false"/>
          <w:color w:val="000000"/>
          <w:sz w:val="28"/>
        </w:rPr>
        <w:t>
      өндірістік-техникалық базаны күзетуге арналған шарттың нөмірі</w:t>
      </w:r>
      <w:r>
        <w:br/>
      </w:r>
      <w:r>
        <w:rPr>
          <w:rFonts w:ascii="Times New Roman"/>
          <w:b w:val="false"/>
          <w:i w:val="false"/>
          <w:color w:val="000000"/>
          <w:sz w:val="28"/>
        </w:rPr>
        <w:t>
мен күні ___________________________________________________________;</w:t>
      </w:r>
      <w:r>
        <w:br/>
      </w:r>
      <w:r>
        <w:rPr>
          <w:rFonts w:ascii="Times New Roman"/>
          <w:b w:val="false"/>
          <w:i w:val="false"/>
          <w:color w:val="000000"/>
          <w:sz w:val="28"/>
        </w:rPr>
        <w:t>
      шартты жасаған, күзет қызметіне лицензиясы бар мамандандырылған</w:t>
      </w:r>
      <w:r>
        <w:br/>
      </w:r>
      <w:r>
        <w:rPr>
          <w:rFonts w:ascii="Times New Roman"/>
          <w:b w:val="false"/>
          <w:i w:val="false"/>
          <w:color w:val="000000"/>
          <w:sz w:val="28"/>
        </w:rPr>
        <w:t>
ұйымның атауы ______________________________________________________.</w:t>
      </w:r>
      <w:r>
        <w:br/>
      </w:r>
      <w:r>
        <w:rPr>
          <w:rFonts w:ascii="Times New Roman"/>
          <w:b w:val="false"/>
          <w:i w:val="false"/>
          <w:color w:val="000000"/>
          <w:sz w:val="28"/>
        </w:rPr>
        <w:t>
</w:t>
      </w:r>
      <w:r>
        <w:rPr>
          <w:rFonts w:ascii="Times New Roman"/>
          <w:b w:val="false"/>
          <w:i w:val="false"/>
          <w:color w:val="000000"/>
          <w:sz w:val="28"/>
        </w:rPr>
        <w:t>
      2. Босатылатын қару-жарақты, әскери техниканы, арнайы</w:t>
      </w:r>
      <w:r>
        <w:br/>
      </w:r>
      <w:r>
        <w:rPr>
          <w:rFonts w:ascii="Times New Roman"/>
          <w:b w:val="false"/>
          <w:i w:val="false"/>
          <w:color w:val="000000"/>
          <w:sz w:val="28"/>
        </w:rPr>
        <w:t>
құралдарды жою (құрту, кәдеге жарату, көму) және қайта өңдеу бойынша</w:t>
      </w:r>
      <w:r>
        <w:br/>
      </w:r>
      <w:r>
        <w:rPr>
          <w:rFonts w:ascii="Times New Roman"/>
          <w:b w:val="false"/>
          <w:i w:val="false"/>
          <w:color w:val="000000"/>
          <w:sz w:val="28"/>
        </w:rPr>
        <w:t>
кіші қызмет түрі үшін:</w:t>
      </w:r>
      <w:r>
        <w:br/>
      </w:r>
      <w:r>
        <w:rPr>
          <w:rFonts w:ascii="Times New Roman"/>
          <w:b w:val="false"/>
          <w:i w:val="false"/>
          <w:color w:val="000000"/>
          <w:sz w:val="28"/>
        </w:rPr>
        <w:t>
      1) заңды тұлға басшысының немесе оның орынбасарының, оның</w:t>
      </w:r>
      <w:r>
        <w:br/>
      </w:r>
      <w:r>
        <w:rPr>
          <w:rFonts w:ascii="Times New Roman"/>
          <w:b w:val="false"/>
          <w:i w:val="false"/>
          <w:color w:val="000000"/>
          <w:sz w:val="28"/>
        </w:rPr>
        <w:t>
ішінде оның филиалы басшысының немесе оның орынбасарының, сондай-ақ</w:t>
      </w:r>
      <w:r>
        <w:br/>
      </w:r>
      <w:r>
        <w:rPr>
          <w:rFonts w:ascii="Times New Roman"/>
          <w:b w:val="false"/>
          <w:i w:val="false"/>
          <w:color w:val="000000"/>
          <w:sz w:val="28"/>
        </w:rPr>
        <w:t>
лицензияланатын қызмет түрін жүзеге асыратын жеке тұлғаның жоғары</w:t>
      </w:r>
      <w:r>
        <w:br/>
      </w:r>
      <w:r>
        <w:rPr>
          <w:rFonts w:ascii="Times New Roman"/>
          <w:b w:val="false"/>
          <w:i w:val="false"/>
          <w:color w:val="000000"/>
          <w:sz w:val="28"/>
        </w:rPr>
        <w:t>
техникалық білімі:</w:t>
      </w:r>
      <w:r>
        <w:br/>
      </w:r>
      <w:r>
        <w:rPr>
          <w:rFonts w:ascii="Times New Roman"/>
          <w:b w:val="false"/>
          <w:i w:val="false"/>
          <w:color w:val="000000"/>
          <w:sz w:val="28"/>
        </w:rPr>
        <w:t>
      тегі, аты, әкесінің аты ______________________________________;</w:t>
      </w:r>
      <w:r>
        <w:br/>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тағайындау туралы бұйрықтың нөмірі мен күні __________________;</w:t>
      </w:r>
      <w:r>
        <w:br/>
      </w:r>
      <w:r>
        <w:rPr>
          <w:rFonts w:ascii="Times New Roman"/>
          <w:b w:val="false"/>
          <w:i w:val="false"/>
          <w:color w:val="000000"/>
          <w:sz w:val="28"/>
        </w:rPr>
        <w:t>
      білімі бойынша мамандығы _____________________________________;</w:t>
      </w:r>
      <w:r>
        <w:br/>
      </w:r>
      <w:r>
        <w:rPr>
          <w:rFonts w:ascii="Times New Roman"/>
          <w:b w:val="false"/>
          <w:i w:val="false"/>
          <w:color w:val="000000"/>
          <w:sz w:val="28"/>
        </w:rPr>
        <w:t>
      жоғарғы техникалық білімі туралы дипломның нөмірі мен берілген</w:t>
      </w:r>
      <w:r>
        <w:br/>
      </w:r>
      <w:r>
        <w:rPr>
          <w:rFonts w:ascii="Times New Roman"/>
          <w:b w:val="false"/>
          <w:i w:val="false"/>
          <w:color w:val="000000"/>
          <w:sz w:val="28"/>
        </w:rPr>
        <w:t>
күні _______________________________________________________________;</w:t>
      </w:r>
      <w:r>
        <w:br/>
      </w:r>
      <w:r>
        <w:rPr>
          <w:rFonts w:ascii="Times New Roman"/>
          <w:b w:val="false"/>
          <w:i w:val="false"/>
          <w:color w:val="000000"/>
          <w:sz w:val="28"/>
        </w:rPr>
        <w:t>
      дипломды берген жоғары оқу орнының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тиісті техникалық білімі, мамандығы бойынша кемінде бір жыл</w:t>
      </w:r>
      <w:r>
        <w:br/>
      </w:r>
      <w:r>
        <w:rPr>
          <w:rFonts w:ascii="Times New Roman"/>
          <w:b w:val="false"/>
          <w:i w:val="false"/>
          <w:color w:val="000000"/>
          <w:sz w:val="28"/>
        </w:rPr>
        <w:t>
жұмыс өтілі бар білікті мамандар:</w:t>
      </w:r>
      <w:r>
        <w:br/>
      </w:r>
      <w:r>
        <w:rPr>
          <w:rFonts w:ascii="Times New Roman"/>
          <w:b w:val="false"/>
          <w:i w:val="false"/>
          <w:color w:val="000000"/>
          <w:sz w:val="28"/>
        </w:rPr>
        <w:t>
      тегі, аты, әкесінің аты ______________________________________;</w:t>
      </w:r>
      <w:r>
        <w:br/>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тағайындау туралы бұйрықтың нөмірі мен күні __________________;</w:t>
      </w:r>
      <w:r>
        <w:br/>
      </w:r>
      <w:r>
        <w:rPr>
          <w:rFonts w:ascii="Times New Roman"/>
          <w:b w:val="false"/>
          <w:i w:val="false"/>
          <w:color w:val="000000"/>
          <w:sz w:val="28"/>
        </w:rPr>
        <w:t>
      мамандығы бойынша жұмыс өтілі ________________________________;</w:t>
      </w:r>
      <w:r>
        <w:br/>
      </w:r>
      <w:r>
        <w:rPr>
          <w:rFonts w:ascii="Times New Roman"/>
          <w:b w:val="false"/>
          <w:i w:val="false"/>
          <w:color w:val="000000"/>
          <w:sz w:val="28"/>
        </w:rPr>
        <w:t>
      білімі бойынша мамандығы _____________________________________;</w:t>
      </w:r>
      <w:r>
        <w:br/>
      </w:r>
      <w:r>
        <w:rPr>
          <w:rFonts w:ascii="Times New Roman"/>
          <w:b w:val="false"/>
          <w:i w:val="false"/>
          <w:color w:val="000000"/>
          <w:sz w:val="28"/>
        </w:rPr>
        <w:t>
      техникалық білімі туралы дипломның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дипломды берген оқу орнының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жеке меншік құқығында, қоршалған, оқшауланған қолданыстағы</w:t>
      </w:r>
      <w:r>
        <w:br/>
      </w:r>
      <w:r>
        <w:rPr>
          <w:rFonts w:ascii="Times New Roman"/>
          <w:b w:val="false"/>
          <w:i w:val="false"/>
          <w:color w:val="000000"/>
          <w:sz w:val="28"/>
        </w:rPr>
        <w:t>
нормативтерде көзделген тұрғын үйлер мен өндiрiстiк объектiлерден</w:t>
      </w:r>
      <w:r>
        <w:br/>
      </w:r>
      <w:r>
        <w:rPr>
          <w:rFonts w:ascii="Times New Roman"/>
          <w:b w:val="false"/>
          <w:i w:val="false"/>
          <w:color w:val="000000"/>
          <w:sz w:val="28"/>
        </w:rPr>
        <w:t>
қауiпсiз қашықтықта орналасқан, өнеркәсіптік, өрт,</w:t>
      </w:r>
      <w:r>
        <w:br/>
      </w:r>
      <w:r>
        <w:rPr>
          <w:rFonts w:ascii="Times New Roman"/>
          <w:b w:val="false"/>
          <w:i w:val="false"/>
          <w:color w:val="000000"/>
          <w:sz w:val="28"/>
        </w:rPr>
        <w:t>
санитариялық-эпидемиологиялық қауіпсіздік талаптарына сәйкес және</w:t>
      </w:r>
      <w:r>
        <w:br/>
      </w:r>
      <w:r>
        <w:rPr>
          <w:rFonts w:ascii="Times New Roman"/>
          <w:b w:val="false"/>
          <w:i w:val="false"/>
          <w:color w:val="000000"/>
          <w:sz w:val="28"/>
        </w:rPr>
        <w:t>
мыналарды қамтитын өндірістік-техникалық базасы:</w:t>
      </w:r>
      <w:r>
        <w:br/>
      </w:r>
      <w:r>
        <w:rPr>
          <w:rFonts w:ascii="Times New Roman"/>
          <w:b w:val="false"/>
          <w:i w:val="false"/>
          <w:color w:val="000000"/>
          <w:sz w:val="28"/>
        </w:rPr>
        <w:t>
      мамандандырылған өндірістік ғимарат, құрылыс, көтергіш</w:t>
      </w:r>
      <w:r>
        <w:br/>
      </w:r>
      <w:r>
        <w:rPr>
          <w:rFonts w:ascii="Times New Roman"/>
          <w:b w:val="false"/>
          <w:i w:val="false"/>
          <w:color w:val="000000"/>
          <w:sz w:val="28"/>
        </w:rPr>
        <w:t>
механизм, жабдықтар;</w:t>
      </w:r>
      <w:r>
        <w:br/>
      </w:r>
      <w:r>
        <w:rPr>
          <w:rFonts w:ascii="Times New Roman"/>
          <w:b w:val="false"/>
          <w:i w:val="false"/>
          <w:color w:val="000000"/>
          <w:sz w:val="28"/>
        </w:rPr>
        <w:t>
      босатылатын қару-жарақты, әскери техниканы, арнайы құралдарды</w:t>
      </w:r>
      <w:r>
        <w:br/>
      </w:r>
      <w:r>
        <w:rPr>
          <w:rFonts w:ascii="Times New Roman"/>
          <w:b w:val="false"/>
          <w:i w:val="false"/>
          <w:color w:val="000000"/>
          <w:sz w:val="28"/>
        </w:rPr>
        <w:t>
сақтауға арналған арнайы жабдықталған қойма;</w:t>
      </w:r>
      <w:r>
        <w:br/>
      </w:r>
      <w:r>
        <w:rPr>
          <w:rFonts w:ascii="Times New Roman"/>
          <w:b w:val="false"/>
          <w:i w:val="false"/>
          <w:color w:val="000000"/>
          <w:sz w:val="28"/>
        </w:rPr>
        <w:t>
      босатылатын қару-жарақтардың, әскери техниканың, арнайы</w:t>
      </w:r>
      <w:r>
        <w:br/>
      </w:r>
      <w:r>
        <w:rPr>
          <w:rFonts w:ascii="Times New Roman"/>
          <w:b w:val="false"/>
          <w:i w:val="false"/>
          <w:color w:val="000000"/>
          <w:sz w:val="28"/>
        </w:rPr>
        <w:t>
құралдардың қалдықтарын және қайта өңделген материалдарын сұрыптауға,</w:t>
      </w:r>
      <w:r>
        <w:br/>
      </w:r>
      <w:r>
        <w:rPr>
          <w:rFonts w:ascii="Times New Roman"/>
          <w:b w:val="false"/>
          <w:i w:val="false"/>
          <w:color w:val="000000"/>
          <w:sz w:val="28"/>
        </w:rPr>
        <w:t>
кесуге, пакеттерге салуға арналған жабдықтар мен құрал-саймандар бар</w:t>
      </w:r>
      <w:r>
        <w:br/>
      </w:r>
      <w:r>
        <w:rPr>
          <w:rFonts w:ascii="Times New Roman"/>
          <w:b w:val="false"/>
          <w:i w:val="false"/>
          <w:color w:val="000000"/>
          <w:sz w:val="28"/>
        </w:rPr>
        <w:t>
үй-жай немесе арнайы алаң;</w:t>
      </w:r>
      <w:r>
        <w:br/>
      </w:r>
      <w:r>
        <w:rPr>
          <w:rFonts w:ascii="Times New Roman"/>
          <w:b w:val="false"/>
          <w:i w:val="false"/>
          <w:color w:val="000000"/>
          <w:sz w:val="28"/>
        </w:rPr>
        <w:t>
      жұмыс істейтін персоналды орналастыруға арналған қызметтік</w:t>
      </w:r>
      <w:r>
        <w:br/>
      </w:r>
      <w:r>
        <w:rPr>
          <w:rFonts w:ascii="Times New Roman"/>
          <w:b w:val="false"/>
          <w:i w:val="false"/>
          <w:color w:val="000000"/>
          <w:sz w:val="28"/>
        </w:rPr>
        <w:t>
үй-жай:</w:t>
      </w:r>
      <w:r>
        <w:br/>
      </w:r>
      <w:r>
        <w:rPr>
          <w:rFonts w:ascii="Times New Roman"/>
          <w:b w:val="false"/>
          <w:i w:val="false"/>
          <w:color w:val="000000"/>
          <w:sz w:val="28"/>
        </w:rPr>
        <w:t>
      жылжымайтын мүліктің кадастрлық нөмірі _______________________;</w:t>
      </w:r>
      <w:r>
        <w:br/>
      </w:r>
      <w:r>
        <w:rPr>
          <w:rFonts w:ascii="Times New Roman"/>
          <w:b w:val="false"/>
          <w:i w:val="false"/>
          <w:color w:val="000000"/>
          <w:sz w:val="28"/>
        </w:rPr>
        <w:t>
      жабдықтардың, көтеру механизмінің, қоршалуының, оқшалауларының</w:t>
      </w:r>
      <w:r>
        <w:br/>
      </w:r>
      <w:r>
        <w:rPr>
          <w:rFonts w:ascii="Times New Roman"/>
          <w:b w:val="false"/>
          <w:i w:val="false"/>
          <w:color w:val="000000"/>
          <w:sz w:val="28"/>
        </w:rPr>
        <w:t>
болуы және өндірістік объектілерінен қашықтығы туралы ақпарат, метрде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пайдалану шарттарына және олар үшін белгіленген өлшем</w:t>
      </w:r>
      <w:r>
        <w:br/>
      </w:r>
      <w:r>
        <w:rPr>
          <w:rFonts w:ascii="Times New Roman"/>
          <w:b w:val="false"/>
          <w:i w:val="false"/>
          <w:color w:val="000000"/>
          <w:sz w:val="28"/>
        </w:rPr>
        <w:t>
бірлігін қамтамасыз ету туралы заңнаманың талаптарына сәйкес келетін</w:t>
      </w:r>
      <w:r>
        <w:br/>
      </w:r>
      <w:r>
        <w:rPr>
          <w:rFonts w:ascii="Times New Roman"/>
          <w:b w:val="false"/>
          <w:i w:val="false"/>
          <w:color w:val="000000"/>
          <w:sz w:val="28"/>
        </w:rPr>
        <w:t>
өлшеу құралдары:</w:t>
      </w:r>
      <w:r>
        <w:br/>
      </w:r>
      <w:r>
        <w:rPr>
          <w:rFonts w:ascii="Times New Roman"/>
          <w:b w:val="false"/>
          <w:i w:val="false"/>
          <w:color w:val="000000"/>
          <w:sz w:val="28"/>
        </w:rPr>
        <w:t>
      өлшеу құралдарының болуы туралы ақпарат ______________________;</w:t>
      </w:r>
      <w:r>
        <w:br/>
      </w:r>
      <w:r>
        <w:rPr>
          <w:rFonts w:ascii="Times New Roman"/>
          <w:b w:val="false"/>
          <w:i w:val="false"/>
          <w:color w:val="000000"/>
          <w:sz w:val="28"/>
        </w:rPr>
        <w:t>
      өлшеу құралдарын тексеру туралы сертификаттың нөмірі мен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қызметтің мәлімделген түрі бойынша мемлекеттік құпияларды</w:t>
      </w:r>
      <w:r>
        <w:br/>
      </w:r>
      <w:r>
        <w:rPr>
          <w:rFonts w:ascii="Times New Roman"/>
          <w:b w:val="false"/>
          <w:i w:val="false"/>
          <w:color w:val="000000"/>
          <w:sz w:val="28"/>
        </w:rPr>
        <w:t>
құрайтын мәліметтер пайдаланылатын жұмысқа Қазақстан Республикасы</w:t>
      </w:r>
      <w:r>
        <w:br/>
      </w:r>
      <w:r>
        <w:rPr>
          <w:rFonts w:ascii="Times New Roman"/>
          <w:b w:val="false"/>
          <w:i w:val="false"/>
          <w:color w:val="000000"/>
          <w:sz w:val="28"/>
        </w:rPr>
        <w:t>
Ұлттық қауіпсіздік комитетінің немесе оның аумақтық органдарының</w:t>
      </w:r>
      <w:r>
        <w:br/>
      </w:r>
      <w:r>
        <w:rPr>
          <w:rFonts w:ascii="Times New Roman"/>
          <w:b w:val="false"/>
          <w:i w:val="false"/>
          <w:color w:val="000000"/>
          <w:sz w:val="28"/>
        </w:rPr>
        <w:t>
рұқсаттары:</w:t>
      </w:r>
      <w:r>
        <w:br/>
      </w:r>
      <w:r>
        <w:rPr>
          <w:rFonts w:ascii="Times New Roman"/>
          <w:b w:val="false"/>
          <w:i w:val="false"/>
          <w:color w:val="000000"/>
          <w:sz w:val="28"/>
        </w:rPr>
        <w:t>
      рұқсаттың нөмірі мен берілген күні ___________________________;</w:t>
      </w:r>
      <w:r>
        <w:br/>
      </w:r>
      <w:r>
        <w:rPr>
          <w:rFonts w:ascii="Times New Roman"/>
          <w:b w:val="false"/>
          <w:i w:val="false"/>
          <w:color w:val="000000"/>
          <w:sz w:val="28"/>
        </w:rPr>
        <w:t>
      6) ұйымның басшысы бекіткен персоналға қауіпсіздік техникасын</w:t>
      </w:r>
      <w:r>
        <w:br/>
      </w:r>
      <w:r>
        <w:rPr>
          <w:rFonts w:ascii="Times New Roman"/>
          <w:b w:val="false"/>
          <w:i w:val="false"/>
          <w:color w:val="000000"/>
          <w:sz w:val="28"/>
        </w:rPr>
        <w:t>
оқыту жөніндегі және босатылатын қару-жарақтарды, әскери техниканы,</w:t>
      </w:r>
      <w:r>
        <w:br/>
      </w:r>
      <w:r>
        <w:rPr>
          <w:rFonts w:ascii="Times New Roman"/>
          <w:b w:val="false"/>
          <w:i w:val="false"/>
          <w:color w:val="000000"/>
          <w:sz w:val="28"/>
        </w:rPr>
        <w:t>
арнайы құралдарды жою (құрту, кәдеге жарату, көму) жөніндегі жұмысты</w:t>
      </w:r>
      <w:r>
        <w:br/>
      </w:r>
      <w:r>
        <w:rPr>
          <w:rFonts w:ascii="Times New Roman"/>
          <w:b w:val="false"/>
          <w:i w:val="false"/>
          <w:color w:val="000000"/>
          <w:sz w:val="28"/>
        </w:rPr>
        <w:t>
ұйымдастыру тәртібі туралы нұсқаулықтар:</w:t>
      </w:r>
      <w:r>
        <w:br/>
      </w:r>
      <w:r>
        <w:rPr>
          <w:rFonts w:ascii="Times New Roman"/>
          <w:b w:val="false"/>
          <w:i w:val="false"/>
          <w:color w:val="000000"/>
          <w:sz w:val="28"/>
        </w:rPr>
        <w:t>
      ұйымның басшысы бекіткен персоналға қауіпсіздік техникасын</w:t>
      </w:r>
      <w:r>
        <w:br/>
      </w:r>
      <w:r>
        <w:rPr>
          <w:rFonts w:ascii="Times New Roman"/>
          <w:b w:val="false"/>
          <w:i w:val="false"/>
          <w:color w:val="000000"/>
          <w:sz w:val="28"/>
        </w:rPr>
        <w:t>
оқыту жөніндегі және босатылатын қару-жарақтарды, әскери техниканы,</w:t>
      </w:r>
      <w:r>
        <w:br/>
      </w:r>
      <w:r>
        <w:rPr>
          <w:rFonts w:ascii="Times New Roman"/>
          <w:b w:val="false"/>
          <w:i w:val="false"/>
          <w:color w:val="000000"/>
          <w:sz w:val="28"/>
        </w:rPr>
        <w:t>
арнайы құралдарды жою (құрту, кәдеге жарату, көму) жөніндегі жұмысты</w:t>
      </w:r>
      <w:r>
        <w:br/>
      </w:r>
      <w:r>
        <w:rPr>
          <w:rFonts w:ascii="Times New Roman"/>
          <w:b w:val="false"/>
          <w:i w:val="false"/>
          <w:color w:val="000000"/>
          <w:sz w:val="28"/>
        </w:rPr>
        <w:t>
ұйымдастыру тәртібі туралы нұсқаулықтардың болуы туралы ақпарат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7) босатылатын қару-жарақтың, әскери техниканың, арнайы</w:t>
      </w:r>
      <w:r>
        <w:br/>
      </w:r>
      <w:r>
        <w:rPr>
          <w:rFonts w:ascii="Times New Roman"/>
          <w:b w:val="false"/>
          <w:i w:val="false"/>
          <w:color w:val="000000"/>
          <w:sz w:val="28"/>
        </w:rPr>
        <w:t>
құралдардың материалдарын, жинақтаушы бөлшектерін, бұйымдарын есепке</w:t>
      </w:r>
      <w:r>
        <w:br/>
      </w:r>
      <w:r>
        <w:rPr>
          <w:rFonts w:ascii="Times New Roman"/>
          <w:b w:val="false"/>
          <w:i w:val="false"/>
          <w:color w:val="000000"/>
          <w:sz w:val="28"/>
        </w:rPr>
        <w:t>
алу және сақтау бойынша журнал:</w:t>
      </w:r>
      <w:r>
        <w:br/>
      </w:r>
      <w:r>
        <w:rPr>
          <w:rFonts w:ascii="Times New Roman"/>
          <w:b w:val="false"/>
          <w:i w:val="false"/>
          <w:color w:val="000000"/>
          <w:sz w:val="28"/>
        </w:rPr>
        <w:t>
      кәдеге жаратылған босатылатын қару-жарақтың, әскери техниканың,</w:t>
      </w:r>
      <w:r>
        <w:br/>
      </w:r>
      <w:r>
        <w:rPr>
          <w:rFonts w:ascii="Times New Roman"/>
          <w:b w:val="false"/>
          <w:i w:val="false"/>
          <w:color w:val="000000"/>
          <w:sz w:val="28"/>
        </w:rPr>
        <w:t>
арнайы құралдардың материалдарын, жинақтаушы бөлшектерін, бұйымдарын</w:t>
      </w:r>
      <w:r>
        <w:br/>
      </w:r>
      <w:r>
        <w:rPr>
          <w:rFonts w:ascii="Times New Roman"/>
          <w:b w:val="false"/>
          <w:i w:val="false"/>
          <w:color w:val="000000"/>
          <w:sz w:val="28"/>
        </w:rPr>
        <w:t>
есепке алу және сақтау бойынша журналдың бар-жоғы туралы ақпарат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8) өрт қауіпсіздігі және күзет шараларын ұйымдастыруға жауап</w:t>
      </w:r>
      <w:r>
        <w:br/>
      </w:r>
      <w:r>
        <w:rPr>
          <w:rFonts w:ascii="Times New Roman"/>
          <w:b w:val="false"/>
          <w:i w:val="false"/>
          <w:color w:val="000000"/>
          <w:sz w:val="28"/>
        </w:rPr>
        <w:t>
беретін лауазымдық тұлға:</w:t>
      </w:r>
      <w:r>
        <w:br/>
      </w:r>
      <w:r>
        <w:rPr>
          <w:rFonts w:ascii="Times New Roman"/>
          <w:b w:val="false"/>
          <w:i w:val="false"/>
          <w:color w:val="000000"/>
          <w:sz w:val="28"/>
        </w:rPr>
        <w:t>
      жауапты тұлғалардың тегі, аты, әкесінің 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жауапкершілікті жүктеу туралы бұйрықтың нөмірі мен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9) өндірістік-техникалық базаны атыс қаруын пайдалана отырып,</w:t>
      </w:r>
      <w:r>
        <w:br/>
      </w:r>
      <w:r>
        <w:rPr>
          <w:rFonts w:ascii="Times New Roman"/>
          <w:b w:val="false"/>
          <w:i w:val="false"/>
          <w:color w:val="000000"/>
          <w:sz w:val="28"/>
        </w:rPr>
        <w:t>
күзетуге күзет қызметіне лицензиясы бар мамандандырылған ұйыммен</w:t>
      </w:r>
      <w:r>
        <w:br/>
      </w:r>
      <w:r>
        <w:rPr>
          <w:rFonts w:ascii="Times New Roman"/>
          <w:b w:val="false"/>
          <w:i w:val="false"/>
          <w:color w:val="000000"/>
          <w:sz w:val="28"/>
        </w:rPr>
        <w:t>
шарт:</w:t>
      </w:r>
      <w:r>
        <w:br/>
      </w:r>
      <w:r>
        <w:rPr>
          <w:rFonts w:ascii="Times New Roman"/>
          <w:b w:val="false"/>
          <w:i w:val="false"/>
          <w:color w:val="000000"/>
          <w:sz w:val="28"/>
        </w:rPr>
        <w:t>
      атыс қаруын пайдалану туралы ақпарат _________________________;</w:t>
      </w:r>
      <w:r>
        <w:br/>
      </w:r>
      <w:r>
        <w:rPr>
          <w:rFonts w:ascii="Times New Roman"/>
          <w:b w:val="false"/>
          <w:i w:val="false"/>
          <w:color w:val="000000"/>
          <w:sz w:val="28"/>
        </w:rPr>
        <w:t>
      өндірістік-техникалық базаны күзетуге арналған шарттың нөмірі</w:t>
      </w:r>
      <w:r>
        <w:br/>
      </w:r>
      <w:r>
        <w:rPr>
          <w:rFonts w:ascii="Times New Roman"/>
          <w:b w:val="false"/>
          <w:i w:val="false"/>
          <w:color w:val="000000"/>
          <w:sz w:val="28"/>
        </w:rPr>
        <w:t>
мен күні ___________________________________________________________;</w:t>
      </w:r>
      <w:r>
        <w:br/>
      </w:r>
      <w:r>
        <w:rPr>
          <w:rFonts w:ascii="Times New Roman"/>
          <w:b w:val="false"/>
          <w:i w:val="false"/>
          <w:color w:val="000000"/>
          <w:sz w:val="28"/>
        </w:rPr>
        <w:t>
      шартты жасаған, күзет қызметіне лицензиясы бар мамандандырылған</w:t>
      </w:r>
      <w:r>
        <w:br/>
      </w:r>
      <w:r>
        <w:rPr>
          <w:rFonts w:ascii="Times New Roman"/>
          <w:b w:val="false"/>
          <w:i w:val="false"/>
          <w:color w:val="000000"/>
          <w:sz w:val="28"/>
        </w:rPr>
        <w:t>
ұйымның атауы ______________________________________________________.</w:t>
      </w:r>
    </w:p>
    <w:bookmarkEnd w:id="6"/>
    <w:bookmarkStart w:name="z12"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15 мамырдағы</w:t>
      </w:r>
      <w:r>
        <w:br/>
      </w:r>
      <w:r>
        <w:rPr>
          <w:rFonts w:ascii="Times New Roman"/>
          <w:b w:val="false"/>
          <w:i w:val="false"/>
          <w:color w:val="000000"/>
          <w:sz w:val="28"/>
        </w:rPr>
        <w:t xml:space="preserve">
№ 489 қаулысына    </w:t>
      </w:r>
      <w:r>
        <w:br/>
      </w:r>
      <w:r>
        <w:rPr>
          <w:rFonts w:ascii="Times New Roman"/>
          <w:b w:val="false"/>
          <w:i w:val="false"/>
          <w:color w:val="000000"/>
          <w:sz w:val="28"/>
        </w:rPr>
        <w:t xml:space="preserve">
1-қосымша       </w:t>
      </w:r>
    </w:p>
    <w:bookmarkEnd w:id="7"/>
    <w:bookmarkStart w:name="z13" w:id="8"/>
    <w:p>
      <w:pPr>
        <w:spacing w:after="0"/>
        <w:ind w:left="0"/>
        <w:jc w:val="left"/>
      </w:pPr>
      <w:r>
        <w:rPr>
          <w:rFonts w:ascii="Times New Roman"/>
          <w:b/>
          <w:i w:val="false"/>
          <w:color w:val="000000"/>
        </w:rPr>
        <w:t xml:space="preserve"> 
Босатылатын оқ-дәрiлерді, қару-жарақтарды, әскери техниканы,</w:t>
      </w:r>
      <w:r>
        <w:br/>
      </w:r>
      <w:r>
        <w:rPr>
          <w:rFonts w:ascii="Times New Roman"/>
          <w:b/>
          <w:i w:val="false"/>
          <w:color w:val="000000"/>
        </w:rPr>
        <w:t>
арнайы құралдарды жою (құрту, кәдеге жарату, көму) және қайта</w:t>
      </w:r>
      <w:r>
        <w:br/>
      </w:r>
      <w:r>
        <w:rPr>
          <w:rFonts w:ascii="Times New Roman"/>
          <w:b/>
          <w:i w:val="false"/>
          <w:color w:val="000000"/>
        </w:rPr>
        <w:t>
өңдеу бойынша қызметті жүзеге асыруға лицензияны беруді өтініш</w:t>
      </w:r>
      <w:r>
        <w:br/>
      </w:r>
      <w:r>
        <w:rPr>
          <w:rFonts w:ascii="Times New Roman"/>
          <w:b/>
          <w:i w:val="false"/>
          <w:color w:val="000000"/>
        </w:rPr>
        <w:t>
берушінің Қазақстан  Республикасы заңнамасының талаптарына</w:t>
      </w:r>
      <w:r>
        <w:br/>
      </w:r>
      <w:r>
        <w:rPr>
          <w:rFonts w:ascii="Times New Roman"/>
          <w:b/>
          <w:i w:val="false"/>
          <w:color w:val="000000"/>
        </w:rPr>
        <w:t>
сәйкестігі бөлiгiнде келісетін мемлекеттік органдар</w:t>
      </w:r>
    </w:p>
    <w:bookmarkEnd w:id="8"/>
    <w:p>
      <w:pPr>
        <w:spacing w:after="0"/>
        <w:ind w:left="0"/>
        <w:jc w:val="both"/>
      </w:pPr>
      <w:r>
        <w:rPr>
          <w:rFonts w:ascii="Times New Roman"/>
          <w:b w:val="false"/>
          <w:i w:val="false"/>
          <w:color w:val="ff0000"/>
          <w:sz w:val="28"/>
        </w:rPr>
        <w:t xml:space="preserve">      Ескерту. Күші жойылды - ҚР Үкіметінің 25.12.2015 </w:t>
      </w:r>
      <w:r>
        <w:rPr>
          <w:rFonts w:ascii="Times New Roman"/>
          <w:b w:val="false"/>
          <w:i w:val="false"/>
          <w:color w:val="ff0000"/>
          <w:sz w:val="28"/>
        </w:rPr>
        <w:t>№ 1059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4"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15 мамырдағы</w:t>
      </w:r>
      <w:r>
        <w:br/>
      </w:r>
      <w:r>
        <w:rPr>
          <w:rFonts w:ascii="Times New Roman"/>
          <w:b w:val="false"/>
          <w:i w:val="false"/>
          <w:color w:val="000000"/>
          <w:sz w:val="28"/>
        </w:rPr>
        <w:t xml:space="preserve">
№ 489 қаулысына     </w:t>
      </w:r>
      <w:r>
        <w:br/>
      </w:r>
      <w:r>
        <w:rPr>
          <w:rFonts w:ascii="Times New Roman"/>
          <w:b w:val="false"/>
          <w:i w:val="false"/>
          <w:color w:val="000000"/>
          <w:sz w:val="28"/>
        </w:rPr>
        <w:t xml:space="preserve">
2-қосымша        </w:t>
      </w:r>
    </w:p>
    <w:bookmarkEnd w:id="9"/>
    <w:bookmarkStart w:name="z15" w:id="10"/>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шешімдердің тізбесі</w:t>
      </w:r>
    </w:p>
    <w:bookmarkEnd w:id="10"/>
    <w:bookmarkStart w:name="z16" w:id="11"/>
    <w:p>
      <w:pPr>
        <w:spacing w:after="0"/>
        <w:ind w:left="0"/>
        <w:jc w:val="both"/>
      </w:pPr>
      <w:r>
        <w:rPr>
          <w:rFonts w:ascii="Times New Roman"/>
          <w:b w:val="false"/>
          <w:i w:val="false"/>
          <w:color w:val="000000"/>
          <w:sz w:val="28"/>
        </w:rPr>
        <w:t>
      1. «Босатылатын оқ-дәрiлерді, қару-жарақтарды, әскери техниканы, арнайы құралдарды жою (құрту, кәдеге жарату, көму) және қайта өңдеу жөніндегі қызметке қойылатын біліктілік талаптарын бекіту туралы» Қазақстан Республикасы Үкіметінің 2008 жылғы 31 қаңтардағы № 82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3, 42-құжат).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2008 жылғы 31 қаңтардағы № 82 қаулысына өзгерістер мен толықтырулар енгізу туралы» Қазақстан Республикасы Үкіметінің 2010 жылғы 2 сәуірдегі № 278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27, 212-құжат).</w:t>
      </w:r>
      <w:r>
        <w:br/>
      </w:r>
      <w:r>
        <w:rPr>
          <w:rFonts w:ascii="Times New Roman"/>
          <w:b w:val="false"/>
          <w:i w:val="false"/>
          <w:color w:val="000000"/>
          <w:sz w:val="28"/>
        </w:rPr>
        <w:t>
</w:t>
      </w:r>
      <w:r>
        <w:rPr>
          <w:rFonts w:ascii="Times New Roman"/>
          <w:b w:val="false"/>
          <w:i w:val="false"/>
          <w:color w:val="000000"/>
          <w:sz w:val="28"/>
        </w:rPr>
        <w:t>
      3. «Босатылатын оқ-дәрілерді, қару-жарақтарды, әскери-техниканы, арнайы құралдарды жою (құрту, кәдеге жарату, көму) және қайта өңдеу жөніндегі қызметті лицензиялау ережесін және оған қойылатын біліктілік талаптарын бекіту туралы» Қазақстан Республикасы Үкіметінің 2008 жылғы 31 қаңтардағы № 82 қаулысына өзгеріс енгізу туралы» Қазақстан Республикасы Үкіметінің 2011 жылғы 19 қыркүйектегі № 1072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54, 769-құжат).</w:t>
      </w:r>
      <w:r>
        <w:br/>
      </w:r>
      <w:r>
        <w:rPr>
          <w:rFonts w:ascii="Times New Roman"/>
          <w:b w:val="false"/>
          <w:i w:val="false"/>
          <w:color w:val="000000"/>
          <w:sz w:val="28"/>
        </w:rPr>
        <w:t>
</w:t>
      </w:r>
      <w:r>
        <w:rPr>
          <w:rFonts w:ascii="Times New Roman"/>
          <w:b w:val="false"/>
          <w:i w:val="false"/>
          <w:color w:val="000000"/>
          <w:sz w:val="28"/>
        </w:rPr>
        <w:t>
      4. «Босатылатын оқ-дәрілерді, қару-жарақтарды, әскери-техниканы, арнайы құралдарды жою (құрту, кәдеге жарату, көму) және қайта өңдеу жөніндегі қызметті лицензиялау ережесін және оған қойылатын біліктілік талаптарын бекіту туралы» Қазақстан Республикасы Үкіметінің 2008 жылғы 31 қаңтардағы № 82 қаулысына өзгерістер енгізу туралы» Қазақстан Республикасы Үкіметінің 2012 жылғы 31 мамырдағы № 719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54, 734-құжат).</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