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1904" w14:textId="bb91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"Кәсіптік-техникалық кадрларды даярлау жөніндегі ұлттық кеңесті құру туралы" Қазақстан Республикасы Үкіметінің 2011 жылғы 30 наурыздағы № 298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мамырдағы № 494 қаулысы. Күші жойылды - Қазақстан Республикасы Үкіметінің 2017 жылғы 31 тамыздағы № 529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"Кәсіптік-техникалық кадрларды даярлау жөніндегі ұлттық кеңесті құру туралы" Қазақстан Республикасы Үкіметінің 2011 жылғы 30 наурыздағы № 298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кәсіптік-техникалық кадрларды даярлау жөніндегі ұлттық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Сағынтаев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Бақытжан Әбдірұлы          бірінші орынбасары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Республикасының Өңірлік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Құл-Мұхаммед            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Абрарұлы           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Қожағапанов              - Қазақстан Республикасы Спорт және дене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Тоқтарханұлы         шынықтыру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Айтмұхаметов             -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Қосман Қайыртайұлы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Әбдішев                  -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Түйтеұлы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Көшербаев                -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Айдарбаев                -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Алик Серікұлы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Ескендіров               -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Самат Сапарбекұлы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Мағауов                  - "KazEnergy" Қазақстан мұнай-газ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Маратұлы              энергетика кешені ұйымдары қауымдастығы"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заңды тұлғалар бірлестігінің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директоры (келісім бойынша);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"Досаев                  - Қазақстан Республикасының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      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Құсайынов                - Қарағанды облысының әкімі"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Әбілғазы Қалиақпарұлы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жолдар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"Досаев                 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       және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Құсайынов                - Қазақстан Республикасы Кәсіподақтар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Әбілғазы Қалиақпарұлы      федерациясының төрағасы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бойынша)";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Дархан Қамзабекұлы Мыңбай, Талғат Амангелдіұлы Ермегияев, Қайрат Пернешұлы Қожамжаров, Болатбек Баянұлы Қуандықов, Бауыржан Әлімұлы Мұхамеджанов, Серік Сұлтанғазыұлы Біләлов, Серік Кеңесұлы Нокин, Сиязбек Өнербекұлы Мұқашев, Жанболат Жәкейұлы Сәрсенов шығарылсын.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