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41404" w14:textId="92414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Ауғанстан Ислам Республикасы мен Ливан Республикасына ресми ізгілік көмек көрсету туралы</w:t>
      </w:r>
    </w:p>
    <w:p>
      <w:pPr>
        <w:spacing w:after="0"/>
        <w:ind w:left="0"/>
        <w:jc w:val="both"/>
      </w:pPr>
      <w:r>
        <w:rPr>
          <w:rFonts w:ascii="Times New Roman"/>
          <w:b w:val="false"/>
          <w:i w:val="false"/>
          <w:color w:val="000000"/>
          <w:sz w:val="28"/>
        </w:rPr>
        <w:t>Қазақстан Республикасы Үкіметінің 2013 жылғы 21 мамырдағы № 502 қаулысы</w:t>
      </w:r>
    </w:p>
    <w:p>
      <w:pPr>
        <w:spacing w:after="0"/>
        <w:ind w:left="0"/>
        <w:jc w:val="both"/>
      </w:pPr>
      <w:bookmarkStart w:name="z1" w:id="0"/>
      <w:r>
        <w:rPr>
          <w:rFonts w:ascii="Times New Roman"/>
          <w:b w:val="false"/>
          <w:i w:val="false"/>
          <w:color w:val="000000"/>
          <w:sz w:val="28"/>
        </w:rPr>
        <w:t xml:space="preserve">
      Ауғанстан Ислам Республикасы мен Ливан Республикасында қалыптасқан күрделі экономикалық және қаржылық ахуалға байланысты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Төтенше жағдайлар министрлігі Ауғанстан Ислам Республикасына ресми ізгілік көмек көрсету үшін мемлекеттік материалдық резервтен 160000 (бір жүз алпыс мың) литр көлемінде өсімдік майын, 60 (алпыс) тонна көлемінде қарақұмық жармасын броннан шығарсын.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ізгілік жүкті межелі пунктіне дейін Ауғанстан Ислам Республикасына тасымалдау және жеткізу үшін жылжымалы құрамды уақтылы беруді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заңнамада белгіленген тәртіппен Қазақстан Республикасы Сыртқы істер министрлігіне Ливан Республикасына ресми ізгілік көмек көрсету үшін Қазақстан Республикасының және басқа мемлекеттердің аумағындағы табиғи және техногендік сипаттағы төтенше жағдайларды жою үшін 2013 жылға арналған республикалық бюджетте көзделген Қазақстан Республикасы Үкіметінің төтенше резервінен 200000 (екі жүз мың) АҚШ долларына баламалы сомада қаражат бөлсін.</w:t>
      </w:r>
      <w:r>
        <w:br/>
      </w:r>
      <w:r>
        <w:rPr>
          <w:rFonts w:ascii="Times New Roman"/>
          <w:b w:val="false"/>
          <w:i w:val="false"/>
          <w:color w:val="000000"/>
          <w:sz w:val="28"/>
        </w:rPr>
        <w:t>
</w:t>
      </w:r>
      <w:r>
        <w:rPr>
          <w:rFonts w:ascii="Times New Roman"/>
          <w:b w:val="false"/>
          <w:i w:val="false"/>
          <w:color w:val="000000"/>
          <w:sz w:val="28"/>
        </w:rPr>
        <w:t>
      4. Қазақстан Республикасы Сыртқы істер министрлігі заңнамада белгіленген тәртіппен көрсетілген қаражатты арнайы банктік шотқа аударуды қамтамасыз етсін:</w:t>
      </w:r>
    </w:p>
    <w:bookmarkEnd w:id="0"/>
    <w:tbl>
      <w:tblPr>
        <w:tblW w:w="0" w:type="auto"/>
        <w:tblCellSpacing w:w="0" w:type="auto"/>
        <w:tblBorders>
          <w:top w:val="none"/>
          <w:left w:val="none"/>
          <w:bottom w:val="none"/>
          <w:right w:val="none"/>
          <w:insideH w:val="none"/>
          <w:insideV w:val="none"/>
        </w:tblBorders>
      </w:tblPr>
      <w:tblGrid>
        <w:gridCol w:w="1980"/>
        <w:gridCol w:w="8240"/>
      </w:tblGrid>
      <w:tr>
        <w:trPr>
          <w:trHeight w:val="30" w:hRule="atLeast"/>
        </w:trPr>
        <w:tc>
          <w:tcPr>
            <w:tcW w:w="1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Name:</w:t>
            </w:r>
          </w:p>
        </w:tc>
        <w:tc>
          <w:tcPr>
            <w:tcW w:w="8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OIC - Assistance</w:t>
            </w:r>
          </w:p>
        </w:tc>
      </w:tr>
      <w:tr>
        <w:trPr>
          <w:trHeight w:val="30" w:hRule="atLeast"/>
        </w:trPr>
        <w:tc>
          <w:tcPr>
            <w:tcW w:w="1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IBAN:</w:t>
            </w:r>
          </w:p>
        </w:tc>
        <w:tc>
          <w:tcPr>
            <w:tcW w:w="8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SA29 4000 0000 0000 0560 0758</w:t>
            </w:r>
          </w:p>
        </w:tc>
      </w:tr>
      <w:tr>
        <w:trPr>
          <w:trHeight w:val="30" w:hRule="atLeast"/>
        </w:trPr>
        <w:tc>
          <w:tcPr>
            <w:tcW w:w="1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Bank:</w:t>
            </w:r>
          </w:p>
        </w:tc>
        <w:tc>
          <w:tcPr>
            <w:tcW w:w="8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SAMBA Financial Group</w:t>
            </w:r>
          </w:p>
        </w:tc>
      </w:tr>
      <w:tr>
        <w:trPr>
          <w:trHeight w:val="30" w:hRule="atLeast"/>
        </w:trPr>
        <w:tc>
          <w:tcPr>
            <w:tcW w:w="1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Branch:</w:t>
            </w:r>
          </w:p>
        </w:tc>
        <w:tc>
          <w:tcPr>
            <w:tcW w:w="8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Main Branch</w:t>
            </w:r>
          </w:p>
        </w:tc>
      </w:tr>
      <w:tr>
        <w:trPr>
          <w:trHeight w:val="585" w:hRule="atLeast"/>
        </w:trPr>
        <w:tc>
          <w:tcPr>
            <w:tcW w:w="1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Address:</w:t>
            </w:r>
          </w:p>
        </w:tc>
        <w:tc>
          <w:tcPr>
            <w:tcW w:w="8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Al-Andalus Street</w:t>
            </w:r>
            <w:r>
              <w:br/>
            </w:r>
            <w:r>
              <w:rPr>
                <w:rFonts w:ascii="Times New Roman"/>
                <w:b w:val="false"/>
                <w:i w:val="false"/>
                <w:color w:val="000000"/>
                <w:sz w:val="20"/>
              </w:rPr>
              <w:t xml:space="preserve">
Jeddah - </w:t>
            </w:r>
            <w:r>
              <w:rPr>
                <w:rFonts w:ascii="Times New Roman"/>
                <w:b w:val="false"/>
                <w:i w:val="false"/>
                <w:color w:val="000000"/>
                <w:sz w:val="20"/>
                <w:u w:val="single"/>
              </w:rPr>
              <w:t>Kingdom of Saudi Arabia</w:t>
            </w:r>
          </w:p>
        </w:tc>
      </w:tr>
      <w:tr>
        <w:trPr>
          <w:trHeight w:val="30" w:hRule="atLeast"/>
        </w:trPr>
        <w:tc>
          <w:tcPr>
            <w:tcW w:w="1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Swift:</w:t>
            </w:r>
          </w:p>
        </w:tc>
        <w:tc>
          <w:tcPr>
            <w:tcW w:w="8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SAMBSARI</w:t>
            </w:r>
          </w:p>
        </w:tc>
      </w:tr>
    </w:tbl>
    <w:bookmarkStart w:name="z6" w:id="1"/>
    <w:p>
      <w:pPr>
        <w:spacing w:after="0"/>
        <w:ind w:left="0"/>
        <w:jc w:val="both"/>
      </w:pPr>
      <w:r>
        <w:rPr>
          <w:rFonts w:ascii="Times New Roman"/>
          <w:b w:val="false"/>
          <w:i w:val="false"/>
          <w:color w:val="000000"/>
          <w:sz w:val="28"/>
        </w:rPr>
        <w:t>
      5. Қазақстан Республикасы Қаржы министрлігі бөлінген қаражаттың заңнамада белгіленген тәртіппен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6. Қазақстан Республикасы Төтенше жағдайлар, Қаржы, Көлік және коммуникация министрліктері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7. Қазақстан Республикасы Сыртқы істер министрлігі ізгілік көмекті алушыны анықтасын және оны көрсету жөніндегі шараларды үйлестіруді қамтамасыз етсін.</w:t>
      </w:r>
      <w:r>
        <w:br/>
      </w:r>
      <w:r>
        <w:rPr>
          <w:rFonts w:ascii="Times New Roman"/>
          <w:b w:val="false"/>
          <w:i w:val="false"/>
          <w:color w:val="000000"/>
          <w:sz w:val="28"/>
        </w:rPr>
        <w:t>
</w:t>
      </w:r>
      <w:r>
        <w:rPr>
          <w:rFonts w:ascii="Times New Roman"/>
          <w:b w:val="false"/>
          <w:i w:val="false"/>
          <w:color w:val="000000"/>
          <w:sz w:val="28"/>
        </w:rPr>
        <w:t>
      8.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