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373d" w14:textId="b223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Люксембург Ұлы Герцогтiгiнiң Үкiметi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 және 2008 жылғы 26 маусымда Астанада қол қойылған Қазақстан Республикасының Үкiметi мен Люксембург Ұлы Герцогтiгiнiң Үкiметi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өзгерiстер мен толықтырулар енгiзу туралы Қазақстан Республикасының Үкiметi мен Люксембург Ұлы Герцогтiгiнiң Үкiметi арасындағы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21 мамырдағы № 503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Үкiметi мен Люксембург Ұлы Герцогтiгiнiң Үкiметi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 және 2008 жылғы 26 маусымда Астанада қол қойылған Қазақстан Республикасының Үкiметi мен Люксембург Ұлы Герцогтiгiнiң Үкiметi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өзгерiстер мен толықтырулар енгiзу туралы Қазақстан Республикасының Үкiметi мен Люксембург Ұлы Герцогтiгiнiң Үкiметi арасындағы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Үкiметi мен Люксембург Ұлы Герцогтiгiнiң Үкiметi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 және 2008 жылғы 26 маусымда Астанада қол қойылған Қазақстан Республикасының Үкiметi мен Люксембург Ұлы Герцогтiгiнiң Үкiметi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өзгерiстер мен толықтырулар енгiзу туралы Қазақстан Республикасының Үкiметi мен Люксембург Ұлы Герцогтiгiнiң Үкiметi арасындағы хаттаманы ратификациялау туралы</w:t>
      </w:r>
    </w:p>
    <w:p>
      <w:pPr>
        <w:spacing w:after="0"/>
        <w:ind w:left="0"/>
        <w:jc w:val="both"/>
      </w:pPr>
      <w:r>
        <w:rPr>
          <w:rFonts w:ascii="Times New Roman"/>
          <w:b w:val="false"/>
          <w:i w:val="false"/>
          <w:color w:val="000000"/>
          <w:sz w:val="28"/>
        </w:rPr>
        <w:t>      2008 жылғы 26 маусымда Астанада жасалған Қазақстан Республикасының Үкiметi мен Люксембург Ұлы Герцогтiгiнiң Үкiметi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 және 2012 жылғы 3 мамырда Люксембургте жасалған 2008 жылғы 26 маусымда Астанада қол қойылған Қазақстан Республикасының Үкiметi мен Люксембург Ұлы Герцогтiгiнiң Үкiметi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өзгерiстер мен толықтырулар енгiзу туралы Қазақстан Республикасының Үкiметi мен Люксембург Ұлы Герцогтiгiнiң Үкiметi арасындағы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2008 жылғы 26 маусымда Астана қаласында қол қойылған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өзгерістер мен толықтырулар енгізу туралы Қазақстан Республикасының Үкіметі мен Люксембург Ұлы Герцогтігінің Үкіметі арасындағы</w:t>
      </w:r>
      <w:r>
        <w:br/>
      </w:r>
      <w:r>
        <w:rPr>
          <w:rFonts w:ascii="Times New Roman"/>
          <w:b/>
          <w:i w:val="false"/>
          <w:color w:val="000000"/>
        </w:rPr>
        <w:t>
хаттама</w:t>
      </w:r>
    </w:p>
    <w:p>
      <w:pPr>
        <w:spacing w:after="0"/>
        <w:ind w:left="0"/>
        <w:jc w:val="both"/>
      </w:pPr>
      <w:r>
        <w:rPr>
          <w:rFonts w:ascii="Times New Roman"/>
          <w:b w:val="false"/>
          <w:i w:val="false"/>
          <w:color w:val="000000"/>
          <w:sz w:val="28"/>
        </w:rPr>
        <w:t>      Қазақстан Республикасының Үкіметі мен Люксембург Ұлы Герцогтігінің Үкіметі 2008 жылғы 26 маусымда Астана қаласында қол қойылған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өзгерістер мен толықтырулар енгізу туралы хаттама жасасуға ниет білдіре отырып, төмендегілер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Конвенцияның 5-бабының (тұрақты мекеме) 3-тармағы мынадай редакцияда жазылсын:</w:t>
      </w:r>
      <w:r>
        <w:br/>
      </w:r>
      <w:r>
        <w:rPr>
          <w:rFonts w:ascii="Times New Roman"/>
          <w:b w:val="false"/>
          <w:i w:val="false"/>
          <w:color w:val="000000"/>
          <w:sz w:val="28"/>
        </w:rPr>
        <w:t>
      «3. «Тұрақты мекеме» термині мыналарды да қамтиды:</w:t>
      </w:r>
      <w:r>
        <w:br/>
      </w:r>
      <w:r>
        <w:rPr>
          <w:rFonts w:ascii="Times New Roman"/>
          <w:b w:val="false"/>
          <w:i w:val="false"/>
          <w:color w:val="000000"/>
          <w:sz w:val="28"/>
        </w:rPr>
        <w:t>
      а) құрылыс алаңы, құрылыс, монтаждау немесе құрастыру объектісі немесе олармен байланысты байқау қызметтері, егер мұндай алаң немесе объект 12 айдан астам уақыт ішінде жұмыс істесе немесе мұндай қызметтер 12 айдан астам уақыт ішінде көрсетілсе;</w:t>
      </w:r>
      <w:r>
        <w:br/>
      </w:r>
      <w:r>
        <w:rPr>
          <w:rFonts w:ascii="Times New Roman"/>
          <w:b w:val="false"/>
          <w:i w:val="false"/>
          <w:color w:val="000000"/>
          <w:sz w:val="28"/>
        </w:rPr>
        <w:t>
      b) консультациялық қызметтерді қоса алғанда, Уағдаласушы Мемлекет кәсіпорнының қызметшілер немесе осындай мақсаттар үшін кәсіпорын жалдаған өзге персонал арқылы қызметтер көрсету, бірақ егер мұндай сипаттағы қызмет басқа Уағдаласушы Мемлекет шегінде 12 айдан астам жалғасып жатса ғана (мұндай немесе онымен байланысты жоба үшін).».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Конвенцияның 11-бабының (пайыздар) 5-тармағындағы мынадай сөйлем алынып тасталсын: «Осы баптың мақсаттары үшін уақтылы төленбеген төлемдер үшін айыппұл пайыз ретінде қаралмайды.»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Конвенцияның 25-бабы (ақпарат алмасу) мынадай редакцияда жазылсын:</w:t>
      </w:r>
    </w:p>
    <w:p>
      <w:pPr>
        <w:spacing w:after="0"/>
        <w:ind w:left="0"/>
        <w:jc w:val="left"/>
      </w:pPr>
      <w:r>
        <w:rPr>
          <w:rFonts w:ascii="Times New Roman"/>
          <w:b/>
          <w:i w:val="false"/>
          <w:color w:val="000000"/>
        </w:rPr>
        <w:t xml:space="preserve"> «25-бап Ақпарат алмасу</w:t>
      </w:r>
    </w:p>
    <w:p>
      <w:pPr>
        <w:spacing w:after="0"/>
        <w:ind w:left="0"/>
        <w:jc w:val="both"/>
      </w:pPr>
      <w:r>
        <w:rPr>
          <w:rFonts w:ascii="Times New Roman"/>
          <w:b w:val="false"/>
          <w:i w:val="false"/>
          <w:color w:val="000000"/>
          <w:sz w:val="28"/>
        </w:rPr>
        <w:t>      1. Уағдаласушы Мемлекеттердің құзыретті органдары осы Конвенцияның ережелерін орындау немесе әкімшілендіру немесе Уағдаласушы Мемлекеттердің немесе олардың орталық немесе жергілікті билік органдарының атынан салық салу осы Конвенцияға қайшы келмейтін шамада алынатын кез келген түрдегі және сипаттамадағы салықтарға қатысты ұлттық заңнаманы қолдану үшін қажетті ақпаратпен алмасады. Ақпарат алмасу 1-баппен шектелмейді.</w:t>
      </w:r>
      <w:r>
        <w:br/>
      </w:r>
      <w:r>
        <w:rPr>
          <w:rFonts w:ascii="Times New Roman"/>
          <w:b w:val="false"/>
          <w:i w:val="false"/>
          <w:color w:val="000000"/>
          <w:sz w:val="28"/>
        </w:rPr>
        <w:t>
      2. Уағдаласушы Мемлекет алған кез келген ақпарат осы Уағдаласушы Мемлекеттің ұлттық заңнамасына сәйкес алынған ақпарат сияқты құпия болып саналады және 1-тармақта аталған салықтарға қатысты тек бағалаумен немесе жинаумен, мәжбүрлеп өндіріп алумен немесе сот бойынша қудалаумен немесе аппеляцияларды қараумен айналысатын тұлғаларға немесе органдарға (соттарды және әкімшілік органдарды қоса алғанда) ғана ашылатын болады. Осындай тұлғалар немесе органдар ақпаратты осы мақсаттар үшін ғана пайдаланады. Олар ақпаратты ашық сот отырысы барысында немесе сот шешімдері қабылданған кезде ашуы мүмкін.</w:t>
      </w:r>
      <w:r>
        <w:br/>
      </w:r>
      <w:r>
        <w:rPr>
          <w:rFonts w:ascii="Times New Roman"/>
          <w:b w:val="false"/>
          <w:i w:val="false"/>
          <w:color w:val="000000"/>
          <w:sz w:val="28"/>
        </w:rPr>
        <w:t>
      3. 1 және 2-тармақтардың ережелері Уағдаласушы Мемлекетке:</w:t>
      </w:r>
      <w:r>
        <w:br/>
      </w: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 қолдану;</w:t>
      </w:r>
      <w:r>
        <w:br/>
      </w:r>
      <w:r>
        <w:rPr>
          <w:rFonts w:ascii="Times New Roman"/>
          <w:b w:val="false"/>
          <w:i w:val="false"/>
          <w:color w:val="000000"/>
          <w:sz w:val="28"/>
        </w:rPr>
        <w:t>
      b) осы немесе екінші Уағдаласушы Мемлекеттің заңнамасы бойынша немесе әдеттегі әкімшілік практикасы барысында алуға болмайтын ақпаратты беру;</w:t>
      </w:r>
      <w:r>
        <w:br/>
      </w:r>
      <w:r>
        <w:rPr>
          <w:rFonts w:ascii="Times New Roman"/>
          <w:b w:val="false"/>
          <w:i w:val="false"/>
          <w:color w:val="000000"/>
          <w:sz w:val="28"/>
        </w:rPr>
        <w:t>
      с) қандай да бір сауда, кәсіпкерлік, өнеркәсіптік, коммерциялық немесе кәсіби құпияны немесе сауда процесін ашуы мүмкін ақпаратты немесе ашылуы мемлекеттік саясатқа (қоғамдық тәртіпке) қайшы келуі мүмкін ақпаратты беру міндеттемесін жүктейтіндей мағынада түсіндірілмейді.</w:t>
      </w:r>
      <w:r>
        <w:br/>
      </w:r>
      <w:r>
        <w:rPr>
          <w:rFonts w:ascii="Times New Roman"/>
          <w:b w:val="false"/>
          <w:i w:val="false"/>
          <w:color w:val="000000"/>
          <w:sz w:val="28"/>
        </w:rPr>
        <w:t>
      4. Егер ақпаратты Уағдаласушы Мемлекет осы бапқа сәйкес</w:t>
      </w:r>
      <w:r>
        <w:br/>
      </w:r>
      <w:r>
        <w:rPr>
          <w:rFonts w:ascii="Times New Roman"/>
          <w:b w:val="false"/>
          <w:i w:val="false"/>
          <w:color w:val="000000"/>
          <w:sz w:val="28"/>
        </w:rPr>
        <w:t>
сұраса, мұндай ақпарат тіпті осы екінші Мемлекетке өзінің салықтық</w:t>
      </w:r>
      <w:r>
        <w:br/>
      </w:r>
      <w:r>
        <w:rPr>
          <w:rFonts w:ascii="Times New Roman"/>
          <w:b w:val="false"/>
          <w:i w:val="false"/>
          <w:color w:val="000000"/>
          <w:sz w:val="28"/>
        </w:rPr>
        <w:t>
мақсаттары үшін талап етілмесе де, екінші Уағдаласушы Мемлекет</w:t>
      </w:r>
      <w:r>
        <w:br/>
      </w:r>
      <w:r>
        <w:rPr>
          <w:rFonts w:ascii="Times New Roman"/>
          <w:b w:val="false"/>
          <w:i w:val="false"/>
          <w:color w:val="000000"/>
          <w:sz w:val="28"/>
        </w:rPr>
        <w:t>
сұралған ақпаратты жинау жөніндегі шараларды қабылдайды.</w:t>
      </w:r>
      <w:r>
        <w:br/>
      </w:r>
      <w:r>
        <w:rPr>
          <w:rFonts w:ascii="Times New Roman"/>
          <w:b w:val="false"/>
          <w:i w:val="false"/>
          <w:color w:val="000000"/>
          <w:sz w:val="28"/>
        </w:rPr>
        <w:t>
      Алдыңғы сөйлемде қамтылған міндеттеме 3-тармақтың шектеулеріне жатады, бірақ мұндай шектеулер ешқандай жағдайда Уағдаласушы Мемлекетке осындай ақпаратқа ішкі мүдделіліктің болмауы себебінен ғана ақпарат беруден бас тартуға рұқсат беретіндей мағынада түсіндірілмейді.</w:t>
      </w:r>
      <w:r>
        <w:br/>
      </w:r>
      <w:r>
        <w:rPr>
          <w:rFonts w:ascii="Times New Roman"/>
          <w:b w:val="false"/>
          <w:i w:val="false"/>
          <w:color w:val="000000"/>
          <w:sz w:val="28"/>
        </w:rPr>
        <w:t>
      5. Ешқандай жағдайда 3-тармақтың ережелері ақпарат иегері банк, басқа қаржы мекемесі, номиналды ұстаушы немесе агент немесе сенім білдірілген өкіл болып әрекет ететін тұлға болып табылатындығы себебінен немесе ақпарат меншік құқығына берілген тұлғаға қатысты болу себебінен Уағдаласушы Мемлекетке ақпаратты беруден бас тартуға рұқсат беретіндей мағынада түсіндірілмейді.».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Конвенцияның 25-бабын қолдану мақсатында:</w:t>
      </w:r>
      <w:r>
        <w:br/>
      </w:r>
      <w:r>
        <w:rPr>
          <w:rFonts w:ascii="Times New Roman"/>
          <w:b w:val="false"/>
          <w:i w:val="false"/>
          <w:color w:val="000000"/>
          <w:sz w:val="28"/>
        </w:rPr>
        <w:t>
      сұрау салған Уағдаласушы Мемлекеттің құзыретті органы сұрау салуға тиісті ақпарат алу үшін ақпарат беру туралы сұрау салуды беру кезінде сұрау салынған Уағдаласушы Мемлекеттің құзыретті органына мынадай ақпаратты ұсынады:</w:t>
      </w:r>
      <w:r>
        <w:br/>
      </w:r>
      <w:r>
        <w:rPr>
          <w:rFonts w:ascii="Times New Roman"/>
          <w:b w:val="false"/>
          <w:i w:val="false"/>
          <w:color w:val="000000"/>
          <w:sz w:val="28"/>
        </w:rPr>
        <w:t>
      а) зерттеліп немесе тексеріліп жатқан жеке немесе заңды тұлғаның тегін, атын, атауын;</w:t>
      </w:r>
      <w:r>
        <w:br/>
      </w:r>
      <w:r>
        <w:rPr>
          <w:rFonts w:ascii="Times New Roman"/>
          <w:b w:val="false"/>
          <w:i w:val="false"/>
          <w:color w:val="000000"/>
          <w:sz w:val="28"/>
        </w:rPr>
        <w:t>
      b) сұрау салынған ақпараттың, оның сипаты мен сұрау салған Мемлекет сұрау салынған Мемлекеттен ақпаратты алуды қалайтын нысанын қоса алғанда, түсініктемелерді;</w:t>
      </w:r>
      <w:r>
        <w:br/>
      </w:r>
      <w:r>
        <w:rPr>
          <w:rFonts w:ascii="Times New Roman"/>
          <w:b w:val="false"/>
          <w:i w:val="false"/>
          <w:color w:val="000000"/>
          <w:sz w:val="28"/>
        </w:rPr>
        <w:t>
      с) ақпарат сұрау салынған салықтық мақсаттарды;</w:t>
      </w:r>
      <w:r>
        <w:br/>
      </w:r>
      <w:r>
        <w:rPr>
          <w:rFonts w:ascii="Times New Roman"/>
          <w:b w:val="false"/>
          <w:i w:val="false"/>
          <w:color w:val="000000"/>
          <w:sz w:val="28"/>
        </w:rPr>
        <w:t>
      d) сұрау салынған ақпарат сұрау салынған Мемлекетте немесе сұрау салынған Мемлекеттің юрисдикциясына кіретін тұлғаның иелігінде немесе бақылауында тұрғанын жорамалдау негіздерін;</w:t>
      </w:r>
      <w:r>
        <w:br/>
      </w:r>
      <w:r>
        <w:rPr>
          <w:rFonts w:ascii="Times New Roman"/>
          <w:b w:val="false"/>
          <w:i w:val="false"/>
          <w:color w:val="000000"/>
          <w:sz w:val="28"/>
        </w:rPr>
        <w:t>
      е) күдікті тұлғаның тегін, атын немесе атауын және мекенжайын, егер мұндай белгілі болса, сұрау салынған ақпараттың болуын;</w:t>
      </w:r>
      <w:r>
        <w:br/>
      </w:r>
      <w:r>
        <w:rPr>
          <w:rFonts w:ascii="Times New Roman"/>
          <w:b w:val="false"/>
          <w:i w:val="false"/>
          <w:color w:val="000000"/>
          <w:sz w:val="28"/>
        </w:rPr>
        <w:t>
      f) өлшемсіз қиындықтарға әкеп соқтыратындарды қоспағанда, сұрау салған Мемлекет, ақпарат алу үшін өзінің аумағында барлық қол жетімді құралдарды бергені туралы өтінішті.</w:t>
      </w:r>
      <w:r>
        <w:br/>
      </w:r>
      <w:r>
        <w:rPr>
          <w:rFonts w:ascii="Times New Roman"/>
          <w:b w:val="false"/>
          <w:i w:val="false"/>
          <w:color w:val="000000"/>
          <w:sz w:val="28"/>
        </w:rPr>
        <w:t>
      Ақпарат алмасу ағылшын тілінде жүзеге асырылады.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Осы Хаттама ратификациялауға жатады. Уағдаласушы Мемлекеттер осы Хаттаманың күшіне енуі үшін қажетті мемлекетішілік рәсімдердің аяқталғаны туралы дипломатиялық арналар арқылы бір-бірін жазбаша хабардар етеді.</w:t>
      </w:r>
      <w:r>
        <w:br/>
      </w:r>
      <w:r>
        <w:rPr>
          <w:rFonts w:ascii="Times New Roman"/>
          <w:b w:val="false"/>
          <w:i w:val="false"/>
          <w:color w:val="000000"/>
          <w:sz w:val="28"/>
        </w:rPr>
        <w:t>
      2. Осы Хаттама 1-тармақта айтылған хабарламалардың соңғысын алған күнінен бастап күшіне енеді. Осы Хаттаманың ережелері осы Хаттама күшіне енген жылдан кейінгі күнтізбелік жылдың бірінші қаңтарынан бастап немесе одан кейін басталатын салық салынатын кезеңдер үшін қолданылады.</w:t>
      </w:r>
      <w:r>
        <w:br/>
      </w:r>
      <w:r>
        <w:rPr>
          <w:rFonts w:ascii="Times New Roman"/>
          <w:b w:val="false"/>
          <w:i w:val="false"/>
          <w:color w:val="000000"/>
          <w:sz w:val="28"/>
        </w:rPr>
        <w:t>
      Осыны куәландыру үшін тиісінше уәкілеттік берілген төменде қол қойғандар осы Хаттамаға қол қойды.</w:t>
      </w:r>
    </w:p>
    <w:p>
      <w:pPr>
        <w:spacing w:after="0"/>
        <w:ind w:left="0"/>
        <w:jc w:val="both"/>
      </w:pPr>
      <w:r>
        <w:rPr>
          <w:rFonts w:ascii="Times New Roman"/>
          <w:b w:val="false"/>
          <w:i w:val="false"/>
          <w:color w:val="000000"/>
          <w:sz w:val="28"/>
        </w:rPr>
        <w:t>      2012 жылғы "03" мамыр  Люксембург қаласында қазақ, орыс, француз және ағылшын тілдерінде екі данада жасалды, әрі барлық мәтіндердің бірдей күші бар.</w:t>
      </w:r>
    </w:p>
    <w:p>
      <w:pPr>
        <w:spacing w:after="0"/>
        <w:ind w:left="0"/>
        <w:jc w:val="both"/>
      </w:pPr>
      <w:r>
        <w:rPr>
          <w:rFonts w:ascii="Times New Roman"/>
          <w:b w:val="false"/>
          <w:i/>
          <w:color w:val="000000"/>
          <w:sz w:val="28"/>
        </w:rPr>
        <w:t>Қазақстан Республикасының                 Люксембург Ұлы</w:t>
      </w:r>
      <w:r>
        <w:br/>
      </w:r>
      <w:r>
        <w:rPr>
          <w:rFonts w:ascii="Times New Roman"/>
          <w:b w:val="false"/>
          <w:i w:val="false"/>
          <w:color w:val="000000"/>
          <w:sz w:val="28"/>
        </w:rPr>
        <w:t>
</w:t>
      </w:r>
      <w:r>
        <w:rPr>
          <w:rFonts w:ascii="Times New Roman"/>
          <w:b w:val="false"/>
          <w:i/>
          <w:color w:val="000000"/>
          <w:sz w:val="28"/>
        </w:rPr>
        <w:t>       Үкіметі үшін                  Герцогтігінің Үкіметі үшін</w:t>
      </w:r>
    </w:p>
    <w:p>
      <w:pPr>
        <w:spacing w:after="0"/>
        <w:ind w:left="0"/>
        <w:jc w:val="left"/>
      </w:pPr>
      <w:r>
        <w:rPr>
          <w:rFonts w:ascii="Times New Roman"/>
          <w:b/>
          <w:i w:val="false"/>
          <w:color w:val="000000"/>
        </w:rPr>
        <w:t xml:space="preserve"> ҚАЗАҚСТАН РЕСПУБЛИКАСЫНЫҢ ҮКІМЕТІ МЕН ЛЮКСЕМБУРГ ҰЛЫ ГЕРЦОГТІГІНІҢ ҮКІМЕТІ АРАСЫНДАҒЫ ТАБЫС ПЕН КАПИТАЛҒА САЛЫНАТЫН САЛЫҚТАРҒА</w:t>
      </w:r>
      <w:r>
        <w:br/>
      </w:r>
      <w:r>
        <w:rPr>
          <w:rFonts w:ascii="Times New Roman"/>
          <w:b/>
          <w:i w:val="false"/>
          <w:color w:val="000000"/>
        </w:rPr>
        <w:t>
ҚАТЫСТЫ</w:t>
      </w:r>
      <w:r>
        <w:br/>
      </w:r>
      <w:r>
        <w:rPr>
          <w:rFonts w:ascii="Times New Roman"/>
          <w:b/>
          <w:i w:val="false"/>
          <w:color w:val="000000"/>
        </w:rPr>
        <w:t>
ҚОСАРЛАНҒАН САЛЫҚ САЛУДЫ БОЛДЫРМАУ ЖӘНЕ САЛЫҚ САЛУДАН ЖАЛТАРУҒА ЖОЛ БЕРМЕУ ТУРАЛЫ</w:t>
      </w:r>
      <w:r>
        <w:br/>
      </w:r>
      <w:r>
        <w:rPr>
          <w:rFonts w:ascii="Times New Roman"/>
          <w:b/>
          <w:i w:val="false"/>
          <w:color w:val="000000"/>
        </w:rPr>
        <w:t>
КОНВЕНЦИЯ</w:t>
      </w:r>
    </w:p>
    <w:p>
      <w:pPr>
        <w:spacing w:after="0"/>
        <w:ind w:left="0"/>
        <w:jc w:val="both"/>
      </w:pPr>
      <w:r>
        <w:rPr>
          <w:rFonts w:ascii="Times New Roman"/>
          <w:b w:val="false"/>
          <w:i w:val="false"/>
          <w:color w:val="000000"/>
          <w:sz w:val="28"/>
        </w:rPr>
        <w:t>      Қазақстан Республикасының Үкіметі мен Люксембург Ұлы Герцогтігінің Үкіметі,</w:t>
      </w:r>
      <w:r>
        <w:br/>
      </w:r>
      <w:r>
        <w:rPr>
          <w:rFonts w:ascii="Times New Roman"/>
          <w:b w:val="false"/>
          <w:i w:val="false"/>
          <w:color w:val="000000"/>
          <w:sz w:val="28"/>
        </w:rPr>
        <w:t>
      Табыс пен капиталға салынатын салықтарға қатысты қосарланған салық салуды болдырмау және салық салудан жалтаруға жол бермеу туралы конвенция жасасуға ниет білдіре отырып,</w:t>
      </w:r>
      <w:r>
        <w:br/>
      </w:r>
      <w:r>
        <w:rPr>
          <w:rFonts w:ascii="Times New Roman"/>
          <w:b w:val="false"/>
          <w:i w:val="false"/>
          <w:color w:val="000000"/>
          <w:sz w:val="28"/>
        </w:rPr>
        <w:t>
      мыналар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КОНВЕНЦИЯ ҚОЛДАНЫЛАТЫН ТҰЛҒАЛАР</w:t>
      </w:r>
    </w:p>
    <w:p>
      <w:pPr>
        <w:spacing w:after="0"/>
        <w:ind w:left="0"/>
        <w:jc w:val="both"/>
      </w:pPr>
      <w:r>
        <w:rPr>
          <w:rFonts w:ascii="Times New Roman"/>
          <w:b w:val="false"/>
          <w:i w:val="false"/>
          <w:color w:val="000000"/>
          <w:sz w:val="28"/>
        </w:rPr>
        <w:t>      Осы Конвенция Уағдаласушы Мемлекеттердің бірінің немесе екеуінің де резиденттері болып табылатын тұлғаларға қолданылады.</w:t>
      </w:r>
    </w:p>
    <w:p>
      <w:pPr>
        <w:spacing w:after="0"/>
        <w:ind w:left="0"/>
        <w:jc w:val="left"/>
      </w:pPr>
      <w:r>
        <w:rPr>
          <w:rFonts w:ascii="Times New Roman"/>
          <w:b/>
          <w:i w:val="false"/>
          <w:color w:val="000000"/>
        </w:rPr>
        <w:t xml:space="preserve"> 2-бап</w:t>
      </w:r>
      <w:r>
        <w:br/>
      </w:r>
      <w:r>
        <w:rPr>
          <w:rFonts w:ascii="Times New Roman"/>
          <w:b/>
          <w:i w:val="false"/>
          <w:color w:val="000000"/>
        </w:rPr>
        <w:t>
КОНВЕНЦИЯ ҚОЛДАНЫЛАТЫН САЛЫҚТАР</w:t>
      </w:r>
    </w:p>
    <w:p>
      <w:pPr>
        <w:spacing w:after="0"/>
        <w:ind w:left="0"/>
        <w:jc w:val="both"/>
      </w:pPr>
      <w:r>
        <w:rPr>
          <w:rFonts w:ascii="Times New Roman"/>
          <w:b w:val="false"/>
          <w:i w:val="false"/>
          <w:color w:val="000000"/>
          <w:sz w:val="28"/>
        </w:rPr>
        <w:t>      1. Осы Конвенция алу әдістеріне қарамастан, Уағдаласушы</w:t>
      </w:r>
      <w:r>
        <w:br/>
      </w:r>
      <w:r>
        <w:rPr>
          <w:rFonts w:ascii="Times New Roman"/>
          <w:b w:val="false"/>
          <w:i w:val="false"/>
          <w:color w:val="000000"/>
          <w:sz w:val="28"/>
        </w:rPr>
        <w:t>
Мемлекеттің немесе оның орталық немесе жергілікті билік органдарының</w:t>
      </w:r>
      <w:r>
        <w:br/>
      </w:r>
      <w:r>
        <w:rPr>
          <w:rFonts w:ascii="Times New Roman"/>
          <w:b w:val="false"/>
          <w:i w:val="false"/>
          <w:color w:val="000000"/>
          <w:sz w:val="28"/>
        </w:rPr>
        <w:t>
атынан алынатын табыс пен капиталға салынатын салықтарға</w:t>
      </w:r>
      <w:r>
        <w:br/>
      </w:r>
      <w:r>
        <w:rPr>
          <w:rFonts w:ascii="Times New Roman"/>
          <w:b w:val="false"/>
          <w:i w:val="false"/>
          <w:color w:val="000000"/>
          <w:sz w:val="28"/>
        </w:rPr>
        <w:t>
қолданылады.</w:t>
      </w:r>
      <w:r>
        <w:br/>
      </w:r>
      <w:r>
        <w:rPr>
          <w:rFonts w:ascii="Times New Roman"/>
          <w:b w:val="false"/>
          <w:i w:val="false"/>
          <w:color w:val="000000"/>
          <w:sz w:val="28"/>
        </w:rPr>
        <w:t>
      2. Жылжымалы немесе жылжымайтын мүлікті иеліктен айырудан</w:t>
      </w:r>
      <w:r>
        <w:br/>
      </w:r>
      <w:r>
        <w:rPr>
          <w:rFonts w:ascii="Times New Roman"/>
          <w:b w:val="false"/>
          <w:i w:val="false"/>
          <w:color w:val="000000"/>
          <w:sz w:val="28"/>
        </w:rPr>
        <w:t>
алынған табыстарға салынатын салықтарды, кәсіпорындар төлейтін</w:t>
      </w:r>
      <w:r>
        <w:br/>
      </w:r>
      <w:r>
        <w:rPr>
          <w:rFonts w:ascii="Times New Roman"/>
          <w:b w:val="false"/>
          <w:i w:val="false"/>
          <w:color w:val="000000"/>
          <w:sz w:val="28"/>
        </w:rPr>
        <w:t>
қызметақының немесе жалақының жалпы сомасынан алынатын салықтарды қоса алғанда, табыстың жалпы сомасынан, капиталдың жалпы сомасынан немесе табыстың немесе капиталдың жеке элементтерінен алынатын барлық салықтың түрлері табыс пен капиталға салынатын салықтар болып есептеледі.</w:t>
      </w:r>
      <w:r>
        <w:br/>
      </w:r>
      <w:r>
        <w:rPr>
          <w:rFonts w:ascii="Times New Roman"/>
          <w:b w:val="false"/>
          <w:i w:val="false"/>
          <w:color w:val="000000"/>
          <w:sz w:val="28"/>
        </w:rPr>
        <w:t>
      3. Осы Конвенция қолданылатын қазіргі салықтар мыналар болып</w:t>
      </w:r>
      <w:r>
        <w:br/>
      </w:r>
      <w:r>
        <w:rPr>
          <w:rFonts w:ascii="Times New Roman"/>
          <w:b w:val="false"/>
          <w:i w:val="false"/>
          <w:color w:val="000000"/>
          <w:sz w:val="28"/>
        </w:rPr>
        <w:t>
табылады, атап айтқанда,:</w:t>
      </w:r>
      <w:r>
        <w:br/>
      </w:r>
      <w:r>
        <w:rPr>
          <w:rFonts w:ascii="Times New Roman"/>
          <w:b w:val="false"/>
          <w:i w:val="false"/>
          <w:color w:val="000000"/>
          <w:sz w:val="28"/>
        </w:rPr>
        <w:t>
      а) Люксембург Ұлы Герцогтігінде:</w:t>
      </w:r>
      <w:r>
        <w:br/>
      </w:r>
      <w:r>
        <w:rPr>
          <w:rFonts w:ascii="Times New Roman"/>
          <w:b w:val="false"/>
          <w:i w:val="false"/>
          <w:color w:val="000000"/>
          <w:sz w:val="28"/>
        </w:rPr>
        <w:t>
      (і) жеке тұлғаларға салынатын табыс салығы;</w:t>
      </w:r>
      <w:r>
        <w:br/>
      </w:r>
      <w:r>
        <w:rPr>
          <w:rFonts w:ascii="Times New Roman"/>
          <w:b w:val="false"/>
          <w:i w:val="false"/>
          <w:color w:val="000000"/>
          <w:sz w:val="28"/>
        </w:rPr>
        <w:t>
      (іі) корпорациялық табыс салығы;</w:t>
      </w:r>
      <w:r>
        <w:br/>
      </w:r>
      <w:r>
        <w:rPr>
          <w:rFonts w:ascii="Times New Roman"/>
          <w:b w:val="false"/>
          <w:i w:val="false"/>
          <w:color w:val="000000"/>
          <w:sz w:val="28"/>
        </w:rPr>
        <w:t>
      (ііі) капиталға салынатын салық; және</w:t>
      </w:r>
      <w:r>
        <w:br/>
      </w:r>
      <w:r>
        <w:rPr>
          <w:rFonts w:ascii="Times New Roman"/>
          <w:b w:val="false"/>
          <w:i w:val="false"/>
          <w:color w:val="000000"/>
          <w:sz w:val="28"/>
        </w:rPr>
        <w:t>
      (іv) коммуналдық сауда салығы</w:t>
      </w:r>
      <w:r>
        <w:br/>
      </w:r>
      <w:r>
        <w:rPr>
          <w:rFonts w:ascii="Times New Roman"/>
          <w:b w:val="false"/>
          <w:i w:val="false"/>
          <w:color w:val="000000"/>
          <w:sz w:val="28"/>
        </w:rPr>
        <w:t>
      (бұдан әрі - «Люксембург салығы» деп аталатын);</w:t>
      </w:r>
      <w:r>
        <w:br/>
      </w:r>
      <w:r>
        <w:rPr>
          <w:rFonts w:ascii="Times New Roman"/>
          <w:b w:val="false"/>
          <w:i w:val="false"/>
          <w:color w:val="000000"/>
          <w:sz w:val="28"/>
        </w:rPr>
        <w:t>
      b) Қазақстан Республикасында:</w:t>
      </w:r>
      <w:r>
        <w:br/>
      </w:r>
      <w:r>
        <w:rPr>
          <w:rFonts w:ascii="Times New Roman"/>
          <w:b w:val="false"/>
          <w:i w:val="false"/>
          <w:color w:val="000000"/>
          <w:sz w:val="28"/>
        </w:rPr>
        <w:t>
      (і) корпорациялық табыс салығы;</w:t>
      </w:r>
      <w:r>
        <w:br/>
      </w:r>
      <w:r>
        <w:rPr>
          <w:rFonts w:ascii="Times New Roman"/>
          <w:b w:val="false"/>
          <w:i w:val="false"/>
          <w:color w:val="000000"/>
          <w:sz w:val="28"/>
        </w:rPr>
        <w:t>
      (іі) жеке табыс салығы;</w:t>
      </w:r>
      <w:r>
        <w:br/>
      </w:r>
      <w:r>
        <w:rPr>
          <w:rFonts w:ascii="Times New Roman"/>
          <w:b w:val="false"/>
          <w:i w:val="false"/>
          <w:color w:val="000000"/>
          <w:sz w:val="28"/>
        </w:rPr>
        <w:t>
      (ііі) заңды және жеке тұлғалардың мүлкіне салынатын салық</w:t>
      </w:r>
      <w:r>
        <w:br/>
      </w:r>
      <w:r>
        <w:rPr>
          <w:rFonts w:ascii="Times New Roman"/>
          <w:b w:val="false"/>
          <w:i w:val="false"/>
          <w:color w:val="000000"/>
          <w:sz w:val="28"/>
        </w:rPr>
        <w:t>
      (бұдан әрі - «Қазақстан салығы» деп аталатын).</w:t>
      </w:r>
      <w:r>
        <w:br/>
      </w:r>
      <w:r>
        <w:rPr>
          <w:rFonts w:ascii="Times New Roman"/>
          <w:b w:val="false"/>
          <w:i w:val="false"/>
          <w:color w:val="000000"/>
          <w:sz w:val="28"/>
        </w:rPr>
        <w:t>
      4. Конвенция күшіне енген күнінен кейін қолданыстағы салықтарға</w:t>
      </w:r>
      <w:r>
        <w:br/>
      </w:r>
      <w:r>
        <w:rPr>
          <w:rFonts w:ascii="Times New Roman"/>
          <w:b w:val="false"/>
          <w:i w:val="false"/>
          <w:color w:val="000000"/>
          <w:sz w:val="28"/>
        </w:rPr>
        <w:t>
қосымша немесе олардың орнына алынатын бірдей немесе кіріске және</w:t>
      </w:r>
      <w:r>
        <w:br/>
      </w:r>
      <w:r>
        <w:rPr>
          <w:rFonts w:ascii="Times New Roman"/>
          <w:b w:val="false"/>
          <w:i w:val="false"/>
          <w:color w:val="000000"/>
          <w:sz w:val="28"/>
        </w:rPr>
        <w:t>
капиталға салынатын мәні бойынша ұқсас кез келген салықтарға да осы</w:t>
      </w:r>
      <w:r>
        <w:br/>
      </w:r>
      <w:r>
        <w:rPr>
          <w:rFonts w:ascii="Times New Roman"/>
          <w:b w:val="false"/>
          <w:i w:val="false"/>
          <w:color w:val="000000"/>
          <w:sz w:val="28"/>
        </w:rPr>
        <w:t>
Конвенция қолданылады. Уағдаласушы Мемлекеттердің құзыретті</w:t>
      </w:r>
      <w:r>
        <w:br/>
      </w:r>
      <w:r>
        <w:rPr>
          <w:rFonts w:ascii="Times New Roman"/>
          <w:b w:val="false"/>
          <w:i w:val="false"/>
          <w:color w:val="000000"/>
          <w:sz w:val="28"/>
        </w:rPr>
        <w:t>
органдары өздерінің салық салуға қатысты ұлттық заңнамаларында</w:t>
      </w:r>
      <w:r>
        <w:br/>
      </w:r>
      <w:r>
        <w:rPr>
          <w:rFonts w:ascii="Times New Roman"/>
          <w:b w:val="false"/>
          <w:i w:val="false"/>
          <w:color w:val="000000"/>
          <w:sz w:val="28"/>
        </w:rPr>
        <w:t>
болатын кез келген елеулі өзгерістер туралы бір-біріне хабардар етіп</w:t>
      </w:r>
      <w:r>
        <w:br/>
      </w:r>
      <w:r>
        <w:rPr>
          <w:rFonts w:ascii="Times New Roman"/>
          <w:b w:val="false"/>
          <w:i w:val="false"/>
          <w:color w:val="000000"/>
          <w:sz w:val="28"/>
        </w:rPr>
        <w:t>
отырады.</w:t>
      </w:r>
    </w:p>
    <w:p>
      <w:pPr>
        <w:spacing w:after="0"/>
        <w:ind w:left="0"/>
        <w:jc w:val="left"/>
      </w:pPr>
      <w:r>
        <w:rPr>
          <w:rFonts w:ascii="Times New Roman"/>
          <w:b/>
          <w:i w:val="false"/>
          <w:color w:val="000000"/>
        </w:rPr>
        <w:t xml:space="preserve"> 3-бап</w:t>
      </w:r>
      <w:r>
        <w:br/>
      </w:r>
      <w:r>
        <w:rPr>
          <w:rFonts w:ascii="Times New Roman"/>
          <w:b/>
          <w:i w:val="false"/>
          <w:color w:val="000000"/>
        </w:rPr>
        <w:t>
ЖАЛПЫ АНЫҚТАМАЛАР</w:t>
      </w:r>
    </w:p>
    <w:p>
      <w:pPr>
        <w:spacing w:after="0"/>
        <w:ind w:left="0"/>
        <w:jc w:val="both"/>
      </w:pPr>
      <w:r>
        <w:rPr>
          <w:rFonts w:ascii="Times New Roman"/>
          <w:b w:val="false"/>
          <w:i w:val="false"/>
          <w:color w:val="000000"/>
          <w:sz w:val="28"/>
        </w:rPr>
        <w:t>      1. Егер түпмәтіннен өзгеше туындамаса, осы Конвенцияның мақсаттары үшін, мына терминдер:</w:t>
      </w:r>
      <w:r>
        <w:br/>
      </w:r>
      <w:r>
        <w:rPr>
          <w:rFonts w:ascii="Times New Roman"/>
          <w:b w:val="false"/>
          <w:i w:val="false"/>
          <w:color w:val="000000"/>
          <w:sz w:val="28"/>
        </w:rPr>
        <w:t>
      а) «Люксембург» Люксембург Ұлы Герцогтігін білдіреді және географиялық мағынада қолданғанда Люксембург Ұлы Герцогтігінің аумағын білдіреді;</w:t>
      </w:r>
      <w:r>
        <w:br/>
      </w:r>
      <w:r>
        <w:rPr>
          <w:rFonts w:ascii="Times New Roman"/>
          <w:b w:val="false"/>
          <w:i w:val="false"/>
          <w:color w:val="000000"/>
          <w:sz w:val="28"/>
        </w:rPr>
        <w:t>
      b) «Қазақстан» Қазақстан Республикасын білдіреді және, географиялық мағынасында қолданғанда «Қазақстан» термині оның заңнамасына және ол қатысушысы болып табылатын халықаралық шарттарға сәйкес Қазақстан Республикасының мемлекеттік аумағын және Қазақстан өзінің егемендік құқықтары мен заңды құқықтары мен заңды құзырын жүзеге асыра алатын аймағын қамтиды;</w:t>
      </w:r>
      <w:r>
        <w:br/>
      </w:r>
      <w:r>
        <w:rPr>
          <w:rFonts w:ascii="Times New Roman"/>
          <w:b w:val="false"/>
          <w:i w:val="false"/>
          <w:color w:val="000000"/>
          <w:sz w:val="28"/>
        </w:rPr>
        <w:t>
      с) «тұлға» жеке тұлғаны, компанияны және тұлғалардың кез келген басқа да бірлестігін білдіреді;</w:t>
      </w:r>
      <w:r>
        <w:br/>
      </w:r>
      <w:r>
        <w:rPr>
          <w:rFonts w:ascii="Times New Roman"/>
          <w:b w:val="false"/>
          <w:i w:val="false"/>
          <w:color w:val="000000"/>
          <w:sz w:val="28"/>
        </w:rPr>
        <w:t>
      d) «компания» салық cалу мақсаттары үшін корпорациялық құрылым ретінде қарастырылатын, кез келген корпорациялық құрылымды немесе кез  келген тұлғаны білдіреді;</w:t>
      </w:r>
      <w:r>
        <w:br/>
      </w:r>
      <w:r>
        <w:rPr>
          <w:rFonts w:ascii="Times New Roman"/>
          <w:b w:val="false"/>
          <w:i w:val="false"/>
          <w:color w:val="000000"/>
          <w:sz w:val="28"/>
        </w:rPr>
        <w:t>
      e) "кәсіпорын" кез келген кәсіпкерлік қызметті жүзеге асыру үшін қолданылады;</w:t>
      </w:r>
      <w:r>
        <w:br/>
      </w:r>
      <w:r>
        <w:rPr>
          <w:rFonts w:ascii="Times New Roman"/>
          <w:b w:val="false"/>
          <w:i w:val="false"/>
          <w:color w:val="000000"/>
          <w:sz w:val="28"/>
        </w:rPr>
        <w:t>
      f) "Уағдаласушы Мемлекеттің кәсіпорны" және «екінші Мемлекеттің кәсіпорны» тиісінше Уағдаласушы Мемлекеттің резиденті басқаратын кәсіпорынды және екінші Уағдаласушы Мемлекеттің резиденті басқаратын кәсіпорынды білдіреді;</w:t>
      </w:r>
      <w:r>
        <w:br/>
      </w:r>
      <w:r>
        <w:rPr>
          <w:rFonts w:ascii="Times New Roman"/>
          <w:b w:val="false"/>
          <w:i w:val="false"/>
          <w:color w:val="000000"/>
          <w:sz w:val="28"/>
        </w:rPr>
        <w:t>
      g) "халықаралық тасымал" теңіз немесе әуе кемесі екінші Уағдаласушы  Мемлекеттің пункттері арасында ғана пайдаланылатын жағдайлардан басқа, Уағдаласушы Мемлекеттің кәсіпорыны пайдаланатын теңіз немесе әуе кемесімен кез келген тасымалды білдіреді;</w:t>
      </w:r>
      <w:r>
        <w:br/>
      </w:r>
      <w:r>
        <w:rPr>
          <w:rFonts w:ascii="Times New Roman"/>
          <w:b w:val="false"/>
          <w:i w:val="false"/>
          <w:color w:val="000000"/>
          <w:sz w:val="28"/>
        </w:rPr>
        <w:t>
      h) "Құзыретті орган" мыналарды:</w:t>
      </w:r>
      <w:r>
        <w:br/>
      </w:r>
      <w:r>
        <w:rPr>
          <w:rFonts w:ascii="Times New Roman"/>
          <w:b w:val="false"/>
          <w:i w:val="false"/>
          <w:color w:val="000000"/>
          <w:sz w:val="28"/>
        </w:rPr>
        <w:t>
      (і) Люксембургте: Қаржы министрін  немесе оның уәкілетті өкілін білдіреді.</w:t>
      </w:r>
      <w:r>
        <w:br/>
      </w:r>
      <w:r>
        <w:rPr>
          <w:rFonts w:ascii="Times New Roman"/>
          <w:b w:val="false"/>
          <w:i w:val="false"/>
          <w:color w:val="000000"/>
          <w:sz w:val="28"/>
        </w:rPr>
        <w:t>
      (іі) Қазақстанда: Қазақстан Республикасының Қаржы министрлігін немесе оның уәкілетті өкілін;</w:t>
      </w:r>
      <w:r>
        <w:br/>
      </w:r>
      <w:r>
        <w:rPr>
          <w:rFonts w:ascii="Times New Roman"/>
          <w:b w:val="false"/>
          <w:i w:val="false"/>
          <w:color w:val="000000"/>
          <w:sz w:val="28"/>
        </w:rPr>
        <w:t>
      і) «ұлттық тұлға» мыналарды:</w:t>
      </w:r>
      <w:r>
        <w:br/>
      </w:r>
      <w:r>
        <w:rPr>
          <w:rFonts w:ascii="Times New Roman"/>
          <w:b w:val="false"/>
          <w:i w:val="false"/>
          <w:color w:val="000000"/>
          <w:sz w:val="28"/>
        </w:rPr>
        <w:t>
      (і) Уағдаласушы Мемлекетте азаматтығы бар кез келген жеке тұлғаны;</w:t>
      </w:r>
      <w:r>
        <w:br/>
      </w:r>
      <w:r>
        <w:rPr>
          <w:rFonts w:ascii="Times New Roman"/>
          <w:b w:val="false"/>
          <w:i w:val="false"/>
          <w:color w:val="000000"/>
          <w:sz w:val="28"/>
        </w:rPr>
        <w:t>
      (іі) Уағдаласушы Мемлекеттің ұлттық заңнамасына сәйкес  өз мәртебесін алған  кез келген заңды тұлғаны, серіктестікті немесе қауымдастықты білдіреді;</w:t>
      </w:r>
      <w:r>
        <w:br/>
      </w:r>
      <w:r>
        <w:rPr>
          <w:rFonts w:ascii="Times New Roman"/>
          <w:b w:val="false"/>
          <w:i w:val="false"/>
          <w:color w:val="000000"/>
          <w:sz w:val="28"/>
        </w:rPr>
        <w:t>
      j) "кәсіпкерлік қызмет" кәсіби көрсетілетін қызметтерді және тәуелсіз сипаттағы басқа да қызметті жүзеге асыруды қамтиды;</w:t>
      </w:r>
      <w:r>
        <w:br/>
      </w:r>
      <w:r>
        <w:rPr>
          <w:rFonts w:ascii="Times New Roman"/>
          <w:b w:val="false"/>
          <w:i w:val="false"/>
          <w:color w:val="000000"/>
          <w:sz w:val="28"/>
        </w:rPr>
        <w:t>
      k) «Уағдаласушы Мемлекет» және «екінші Уағдаласушы Мемлекет» түпмәтінге байланысты Қазақстанды немесе Люксембург Ұлы Герцогтігін білдіреді;</w:t>
      </w:r>
      <w:r>
        <w:br/>
      </w:r>
      <w:r>
        <w:rPr>
          <w:rFonts w:ascii="Times New Roman"/>
          <w:b w:val="false"/>
          <w:i w:val="false"/>
          <w:color w:val="000000"/>
          <w:sz w:val="28"/>
        </w:rPr>
        <w:t>
      l) "капитал" осы Конвенцияның 21-бабының мақсаттары үшін жылжымалы және жылжымайтын мүлікті білдіреді және қолма-қол ақша қаражатын, акцияларды немесе мүлік құқығын растайтын басқа да құжаттарды, вексельдерді, облигацияларды немесе басқа да борышты міндеттемелерді, сондай-ақ патенттерді, сауда белгілерін авторлық құқықтарды немесе басқа да осыған ұқсас құқықты немесе мүлікті қамтиды (бірақ онымен шектелмейді);</w:t>
      </w:r>
      <w:r>
        <w:br/>
      </w:r>
      <w:r>
        <w:rPr>
          <w:rFonts w:ascii="Times New Roman"/>
          <w:b w:val="false"/>
          <w:i w:val="false"/>
          <w:color w:val="000000"/>
          <w:sz w:val="28"/>
        </w:rPr>
        <w:t>
      m) "пул" - осы Конвенцияның мақсаттары үшін халықаралық, тасымалдауда жүктерді тасымалдау бойынша контейлерді бірлесіп пайдалануды жүзеге асыратын, оларды пайдаланудан түсетін пайда жалпы қорға қалыптасатын және пулды құру туралы келісімге сәйкес бөлінетін бірлескен тұлғаларды да білдіреді.</w:t>
      </w:r>
      <w:r>
        <w:br/>
      </w:r>
      <w:r>
        <w:rPr>
          <w:rFonts w:ascii="Times New Roman"/>
          <w:b w:val="false"/>
          <w:i w:val="false"/>
          <w:color w:val="000000"/>
          <w:sz w:val="28"/>
        </w:rPr>
        <w:t>
      2. Уағдаласушы Мемлекет осы Келісімді кез келген уақытта қолданған кезде, онда айқындалмаған кез келген термин, егер түпмәтіннен өзге мағына туындамаса, Конвенция қолданылатын салықтарға қатысты осы Мемлекеттің заңнамасы бойынша осы кезде қандай мағынаға ие болса, сондай мағынаны иеленеді, осы Мемлекеттің қолданылатын салық заңнамасы бойынша терминнің кез келген мағынасы осы Мемлекеттің басқа заңдары бойынша терминге берілетін мәннен көрі басымдыққа ие болады.</w:t>
      </w:r>
    </w:p>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 осы Мемлекеттің заңнамасы бойынша оның тұратын жері, резиденттігі, азаматтығы, басқару орны немесе осындай сипаттағы кез келген басқа өлшем негізінде онда салық салынуға жататын кез келген тұлғаны білдіреді, сондай-ақ Мемлекеттің өзін, оның кез келген орталық және жергілікті билік органдарын қамтиды. Алайда бұл термин Мемлекетте осы Мемлекеттегі көздерден алынатын табысқа қатысты ғана немесе онда орналасқан капиталға қатысты салық салынуға жататын тұлғаларды қамтымайды.</w:t>
      </w:r>
      <w:r>
        <w:br/>
      </w:r>
      <w:r>
        <w:rPr>
          <w:rFonts w:ascii="Times New Roman"/>
          <w:b w:val="false"/>
          <w:i w:val="false"/>
          <w:color w:val="000000"/>
          <w:sz w:val="28"/>
        </w:rPr>
        <w:t>
      2. Егер осы баптың 1-тармағының ережелеріне сәйкес жеке тұлға Уағдаласушы Мемлекеттердің екеуінің де резиденті болып табылса, онда оның мәртебесі мынадай түрде айқындалады:</w:t>
      </w:r>
      <w:r>
        <w:br/>
      </w:r>
      <w:r>
        <w:rPr>
          <w:rFonts w:ascii="Times New Roman"/>
          <w:b w:val="false"/>
          <w:i w:val="false"/>
          <w:color w:val="000000"/>
          <w:sz w:val="28"/>
        </w:rPr>
        <w:t>
      а) ол өзінің иелігіндегі тұрақты баспанасы бар Мемлекеттің ғана резиденті болып есептеледі; егер оның иелігінде Мемлекеттердің екеуінде де тұрақты баспанасы болса, ол неғұрлым тығыз жеке және экономикалық қатынастары (өмірлік мүдделер орталығы) бар Мемлекеттің резиденті болып саналады;</w:t>
      </w:r>
      <w:r>
        <w:br/>
      </w:r>
      <w:r>
        <w:rPr>
          <w:rFonts w:ascii="Times New Roman"/>
          <w:b w:val="false"/>
          <w:i w:val="false"/>
          <w:color w:val="000000"/>
          <w:sz w:val="28"/>
        </w:rPr>
        <w:t>
      b) егер оның өмірлік мүдделер орталығы бар Мемлекетті айқындау мүмкін болмаса немесе Мемлекеттердің ешқайсысында өзінің иелігіндегі тұрақты баспанасы болмаса, онда ол өзі әдетте тұрып жатқан Мемлекеттің резиденті болып саналады;</w:t>
      </w:r>
      <w:r>
        <w:br/>
      </w:r>
      <w:r>
        <w:rPr>
          <w:rFonts w:ascii="Times New Roman"/>
          <w:b w:val="false"/>
          <w:i w:val="false"/>
          <w:color w:val="000000"/>
          <w:sz w:val="28"/>
        </w:rPr>
        <w:t>
      с) егер ол әдетте Мемлекеттердің екеуінде де тұратын болса  немесе олардың біреуінде де тұрмаса, ол азаматы болып табылатын Мемлекеттің резиденті болып есептеледі;</w:t>
      </w:r>
      <w:r>
        <w:br/>
      </w:r>
      <w:r>
        <w:rPr>
          <w:rFonts w:ascii="Times New Roman"/>
          <w:b w:val="false"/>
          <w:i w:val="false"/>
          <w:color w:val="000000"/>
          <w:sz w:val="28"/>
        </w:rPr>
        <w:t>
      d) егер резиденттің мәртебесі а)-с) тармақшаларына сәйкес айқындалмаған болса, Уағдаласушы Мемлекеттердің құзыретті органдары өзара келісе отырып, осы мәселе бойынша шешім қабылдайды.</w:t>
      </w:r>
      <w:r>
        <w:br/>
      </w:r>
      <w:r>
        <w:rPr>
          <w:rFonts w:ascii="Times New Roman"/>
          <w:b w:val="false"/>
          <w:i w:val="false"/>
          <w:color w:val="000000"/>
          <w:sz w:val="28"/>
        </w:rPr>
        <w:t>
      3. Егер 1-тармақтың ережелеріне сәйкес жеке тұлғадан өзге тұлға Уағдаласушы Мемлекеттердің екеуінің де резиденті болса, ол тиімді басқару орны орналасқан Мемлекеттің резиденті болып есептеледі.</w:t>
      </w:r>
    </w:p>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p>
      <w:pPr>
        <w:spacing w:after="0"/>
        <w:ind w:left="0"/>
        <w:jc w:val="both"/>
      </w:pPr>
      <w:r>
        <w:rPr>
          <w:rFonts w:ascii="Times New Roman"/>
          <w:b w:val="false"/>
          <w:i w:val="false"/>
          <w:color w:val="000000"/>
          <w:sz w:val="28"/>
        </w:rPr>
        <w:t>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w:t>
      </w:r>
      <w:r>
        <w:br/>
      </w:r>
      <w:r>
        <w:rPr>
          <w:rFonts w:ascii="Times New Roman"/>
          <w:b w:val="false"/>
          <w:i w:val="false"/>
          <w:color w:val="000000"/>
          <w:sz w:val="28"/>
        </w:rPr>
        <w:t>
      2. Атап айтқанда, «тұрақты мекеме» термині мыналардың:</w:t>
      </w:r>
      <w:r>
        <w:br/>
      </w:r>
      <w:r>
        <w:rPr>
          <w:rFonts w:ascii="Times New Roman"/>
          <w:b w:val="false"/>
          <w:i w:val="false"/>
          <w:color w:val="000000"/>
          <w:sz w:val="28"/>
        </w:rPr>
        <w:t>
      а) басқару орнын;</w:t>
      </w:r>
      <w:r>
        <w:br/>
      </w:r>
      <w:r>
        <w:rPr>
          <w:rFonts w:ascii="Times New Roman"/>
          <w:b w:val="false"/>
          <w:i w:val="false"/>
          <w:color w:val="000000"/>
          <w:sz w:val="28"/>
        </w:rPr>
        <w:t>
      b) бөлімшені;</w:t>
      </w:r>
      <w:r>
        <w:br/>
      </w:r>
      <w:r>
        <w:rPr>
          <w:rFonts w:ascii="Times New Roman"/>
          <w:b w:val="false"/>
          <w:i w:val="false"/>
          <w:color w:val="000000"/>
          <w:sz w:val="28"/>
        </w:rPr>
        <w:t>
      с) кеңсені;</w:t>
      </w:r>
      <w:r>
        <w:br/>
      </w:r>
      <w:r>
        <w:rPr>
          <w:rFonts w:ascii="Times New Roman"/>
          <w:b w:val="false"/>
          <w:i w:val="false"/>
          <w:color w:val="000000"/>
          <w:sz w:val="28"/>
        </w:rPr>
        <w:t>
      d) фабриканы;</w:t>
      </w:r>
      <w:r>
        <w:br/>
      </w:r>
      <w:r>
        <w:rPr>
          <w:rFonts w:ascii="Times New Roman"/>
          <w:b w:val="false"/>
          <w:i w:val="false"/>
          <w:color w:val="000000"/>
          <w:sz w:val="28"/>
        </w:rPr>
        <w:t>
      e) шеберхананы; және</w:t>
      </w:r>
      <w:r>
        <w:br/>
      </w:r>
      <w:r>
        <w:rPr>
          <w:rFonts w:ascii="Times New Roman"/>
          <w:b w:val="false"/>
          <w:i w:val="false"/>
          <w:color w:val="000000"/>
          <w:sz w:val="28"/>
        </w:rPr>
        <w:t>
      f) шахтаны, мұнай немесе газ ұңғымасын, кенішті, қондырғыны, құрылысты немесе табиғи ресурстарды барлайтын немесе өндіретін басқа да кез келген кен орнын қамтиды.</w:t>
      </w:r>
      <w:r>
        <w:br/>
      </w:r>
      <w:r>
        <w:rPr>
          <w:rFonts w:ascii="Times New Roman"/>
          <w:b w:val="false"/>
          <w:i w:val="false"/>
          <w:color w:val="000000"/>
          <w:sz w:val="28"/>
        </w:rPr>
        <w:t>
      3. Егер құрылыс алаңы немесе құрылыс немесе монтаждау немесе</w:t>
      </w:r>
      <w:r>
        <w:br/>
      </w:r>
      <w:r>
        <w:rPr>
          <w:rFonts w:ascii="Times New Roman"/>
          <w:b w:val="false"/>
          <w:i w:val="false"/>
          <w:color w:val="000000"/>
          <w:sz w:val="28"/>
        </w:rPr>
        <w:t>
құрастыру жобасы 12 айдан астам уақыт бойы жұмыс істеп тұрған болса ғана, олар тұрақты мекемені құрайды.</w:t>
      </w:r>
      <w:r>
        <w:br/>
      </w:r>
      <w:r>
        <w:rPr>
          <w:rFonts w:ascii="Times New Roman"/>
          <w:b w:val="false"/>
          <w:i w:val="false"/>
          <w:color w:val="000000"/>
          <w:sz w:val="28"/>
        </w:rPr>
        <w:t>
      4. Осы баптың алдыңғы ережелеріне қарамастан "тұрақты мекеме"  термині мыналарды:</w:t>
      </w:r>
      <w:r>
        <w:br/>
      </w:r>
      <w:r>
        <w:rPr>
          <w:rFonts w:ascii="Times New Roman"/>
          <w:b w:val="false"/>
          <w:i w:val="false"/>
          <w:color w:val="000000"/>
          <w:sz w:val="28"/>
        </w:rPr>
        <w:t>
      а) құрылыстарды тек кәсіпорынға тиесілі тауарларды немесе бұйымдарды сақтау, көрсету немесе жеткізіп тұру мақсаттары үшін пайдалануды;</w:t>
      </w:r>
      <w:r>
        <w:br/>
      </w:r>
      <w:r>
        <w:rPr>
          <w:rFonts w:ascii="Times New Roman"/>
          <w:b w:val="false"/>
          <w:i w:val="false"/>
          <w:color w:val="000000"/>
          <w:sz w:val="28"/>
        </w:rPr>
        <w:t>
      b) кәсіпорынға тиесілі тауарлар немесе бұйымдар қорын тек сақтау, көрсету немесе жеткізіп тұру мақсаттары үшін ұстауды;</w:t>
      </w:r>
      <w:r>
        <w:br/>
      </w:r>
      <w:r>
        <w:rPr>
          <w:rFonts w:ascii="Times New Roman"/>
          <w:b w:val="false"/>
          <w:i w:val="false"/>
          <w:color w:val="000000"/>
          <w:sz w:val="28"/>
        </w:rPr>
        <w:t>
      с) кәсіпорынға тиесілі тауарлар немесе бұйымдар қорын тек басқа кәсіпорынның өңдеу мақсаттары үшін ұстауды;</w:t>
      </w:r>
      <w:r>
        <w:br/>
      </w:r>
      <w:r>
        <w:rPr>
          <w:rFonts w:ascii="Times New Roman"/>
          <w:b w:val="false"/>
          <w:i w:val="false"/>
          <w:color w:val="000000"/>
          <w:sz w:val="28"/>
        </w:rPr>
        <w:t>
      d) тұрақты қызмет орнын тек тауарлар немесе бұйымдар сатып алу мақсаттары үшін немесе кәсіпорынға арналған ақпарат жинау үшін ұстауды;</w:t>
      </w:r>
      <w:r>
        <w:br/>
      </w:r>
      <w:r>
        <w:rPr>
          <w:rFonts w:ascii="Times New Roman"/>
          <w:b w:val="false"/>
          <w:i w:val="false"/>
          <w:color w:val="000000"/>
          <w:sz w:val="28"/>
        </w:rPr>
        <w:t>
      е) тұрақты қызмет орнын тек кәсіпорын үшін дайындық немесе көмекші сипаттағы кез келген басқа қызметті жүзеге асыру мақсаттары үшін ұстауды;</w:t>
      </w:r>
      <w:r>
        <w:br/>
      </w:r>
      <w:r>
        <w:rPr>
          <w:rFonts w:ascii="Times New Roman"/>
          <w:b w:val="false"/>
          <w:i w:val="false"/>
          <w:color w:val="000000"/>
          <w:sz w:val="28"/>
        </w:rPr>
        <w:t>
      f) осындай амал нәтижесінде туындайтын тұрақты қызмет орнының жиынтық қызметі дайындық немесе көмекші сипатта болған жағдайда тұрақты қызмет орнын а) тармақшасынан бастап с) тармақшасына дейін санамаланған қызмет түрлерінің кез келген амалын жүзеге асыру үшін ұстауды қамтиды деп қарастырылмайды.</w:t>
      </w:r>
      <w:r>
        <w:br/>
      </w:r>
      <w:r>
        <w:rPr>
          <w:rFonts w:ascii="Times New Roman"/>
          <w:b w:val="false"/>
          <w:i w:val="false"/>
          <w:color w:val="000000"/>
          <w:sz w:val="28"/>
        </w:rPr>
        <w:t>
      5. 1 және 2-тармақтардың ережелеріне қарамастан, егер оған 6-тармақ қолданылатын тәуелсіз мәртебесі бар агенттен өзге тұлға Уағдаласушы Мемлекетте басқа Уағдаласушы Мемлекет кәсіпорнының атынан әрекет етсе, онда бұл кәсіпорын осы тұлғаның кәсіпорын үшін қолға алатын кез келген қызметіне қатысты бірінші аталған Уағдаласушы Мемлекетте тұрақты мекемесі бар кәсіпорын ретінде қарастырылады, егер мұндай тұлғаның:</w:t>
      </w:r>
      <w:r>
        <w:br/>
      </w:r>
      <w:r>
        <w:rPr>
          <w:rFonts w:ascii="Times New Roman"/>
          <w:b w:val="false"/>
          <w:i w:val="false"/>
          <w:color w:val="000000"/>
          <w:sz w:val="28"/>
        </w:rPr>
        <w:t>
      а) осы Мемлекетте кәсіпорын атынан келісім шарттар жасауға өкілеттіктері болса және оны әдеттегідей пайдаланып жүрсе, егер мұндай кәсіпорынның қызметі 4-тармақта айтылған қызмет түрлерімен ғана шектелмесе, егер оларды кәсіпкерлік қызметтің тұрақты орны арқылы жүзеге асырса да бұл кәсіпкерлік қызметтің тұрақты орнын осы тармақтың ережелеріне сәйкес тұрақты мекемеге айналдырылмаса; немесе</w:t>
      </w:r>
      <w:r>
        <w:br/>
      </w:r>
      <w:r>
        <w:rPr>
          <w:rFonts w:ascii="Times New Roman"/>
          <w:b w:val="false"/>
          <w:i w:val="false"/>
          <w:color w:val="000000"/>
          <w:sz w:val="28"/>
        </w:rPr>
        <w:t>
      б) мұндай өкілеттіктері болмаса, бірақ кәсіпорын атынан тұрақты негізде тауарларды немесе бұйымдарды жеткізіп тұратын бірінші аталған Мемлекетте тауарлар немесе бұйымдар қорын әдеттегідей ұстап тұрса. Егер салық салуды болдырмау мақсатында бірінші аталған Мемлекетте мұндай тұлға тұрақты негізде тауарларды немесе бұйымдарды жеткізуді жүзеге асырып қана қоймай, сату бойынша келісім-шарттың өзін іс жүзінде жасаспай тауарларды немесе бұйымдарды сатуға байланысты қызметтердің барлық түрін іс жүзінде жүзеге асыратын болса, жоғарыдағы сөйлемнің ережелері қолданылмайды.</w:t>
      </w:r>
      <w:r>
        <w:br/>
      </w:r>
      <w:r>
        <w:rPr>
          <w:rFonts w:ascii="Times New Roman"/>
          <w:b w:val="false"/>
          <w:i w:val="false"/>
          <w:color w:val="000000"/>
          <w:sz w:val="28"/>
        </w:rPr>
        <w:t>
      6. Кәсіпорын кәсіпкерлік қызметін осы Уағдаласушы Мемлекетте</w:t>
      </w:r>
      <w:r>
        <w:br/>
      </w:r>
      <w:r>
        <w:rPr>
          <w:rFonts w:ascii="Times New Roman"/>
          <w:b w:val="false"/>
          <w:i w:val="false"/>
          <w:color w:val="000000"/>
          <w:sz w:val="28"/>
        </w:rPr>
        <w:t>
делдал, комиссионер немесе тәуелсіз мәртебесі бар кез келген басқа агент арқылы жүзеге асырғаны үшін ғана, осындай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w:t>
      </w:r>
      <w:r>
        <w:br/>
      </w:r>
      <w:r>
        <w:rPr>
          <w:rFonts w:ascii="Times New Roman"/>
          <w:b w:val="false"/>
          <w:i w:val="false"/>
          <w:color w:val="000000"/>
          <w:sz w:val="28"/>
        </w:rPr>
        <w:t>
      7. Уағдаласушы Мемлекеттің резиденті болып табылатын</w:t>
      </w:r>
      <w:r>
        <w:br/>
      </w:r>
      <w:r>
        <w:rPr>
          <w:rFonts w:ascii="Times New Roman"/>
          <w:b w:val="false"/>
          <w:i w:val="false"/>
          <w:color w:val="000000"/>
          <w:sz w:val="28"/>
        </w:rPr>
        <w:t>
компанияның екінші Уағдаласушы Мемлекеттің резиденті болып</w:t>
      </w:r>
      <w:r>
        <w:br/>
      </w:r>
      <w:r>
        <w:rPr>
          <w:rFonts w:ascii="Times New Roman"/>
          <w:b w:val="false"/>
          <w:i w:val="false"/>
          <w:color w:val="000000"/>
          <w:sz w:val="28"/>
        </w:rPr>
        <w:t>
табылатын компанияны бақылауы немесе оның бақылауында болуы</w:t>
      </w:r>
      <w:r>
        <w:br/>
      </w:r>
      <w:r>
        <w:rPr>
          <w:rFonts w:ascii="Times New Roman"/>
          <w:b w:val="false"/>
          <w:i w:val="false"/>
          <w:color w:val="000000"/>
          <w:sz w:val="28"/>
        </w:rPr>
        <w:t>
немесе осы екінші Уағдаласушы Мемлекетте кәсіпкерлік қызметпен</w:t>
      </w:r>
      <w:r>
        <w:br/>
      </w:r>
      <w:r>
        <w:rPr>
          <w:rFonts w:ascii="Times New Roman"/>
          <w:b w:val="false"/>
          <w:i w:val="false"/>
          <w:color w:val="000000"/>
          <w:sz w:val="28"/>
        </w:rPr>
        <w:t>
айналысуы (не тұрақты мекеме арқылы не басқадай жолмен айналысуы)</w:t>
      </w:r>
      <w:r>
        <w:br/>
      </w:r>
      <w:r>
        <w:rPr>
          <w:rFonts w:ascii="Times New Roman"/>
          <w:b w:val="false"/>
          <w:i w:val="false"/>
          <w:color w:val="000000"/>
          <w:sz w:val="28"/>
        </w:rPr>
        <w:t>
фактісінің өзі-ақ осы компаниялардың бірін екіншісінің тұрақты</w:t>
      </w:r>
      <w:r>
        <w:br/>
      </w:r>
      <w:r>
        <w:rPr>
          <w:rFonts w:ascii="Times New Roman"/>
          <w:b w:val="false"/>
          <w:i w:val="false"/>
          <w:color w:val="000000"/>
          <w:sz w:val="28"/>
        </w:rPr>
        <w:t>
мекемесіне айналдырмайды.</w:t>
      </w:r>
    </w:p>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АЛЫНАТЫН ТАБЫС</w:t>
      </w:r>
    </w:p>
    <w:p>
      <w:pPr>
        <w:spacing w:after="0"/>
        <w:ind w:left="0"/>
        <w:jc w:val="both"/>
      </w:pPr>
      <w:r>
        <w:rPr>
          <w:rFonts w:ascii="Times New Roman"/>
          <w:b w:val="false"/>
          <w:i w:val="false"/>
          <w:color w:val="000000"/>
          <w:sz w:val="28"/>
        </w:rPr>
        <w:t>      1. Уағдаласушы Мемлекеттің резидентінің екінші Уағдаласушы Мемлекетте орналасқан жылжымайтын мүліктен алған табысына (ауыл шаруашылығынан немесе орман шаруашылығынан алған табысты қосқанда) осы екінші Уағдаласушы Мемлекетте салық салынуы мүмкін.</w:t>
      </w:r>
      <w:r>
        <w:br/>
      </w:r>
      <w:r>
        <w:rPr>
          <w:rFonts w:ascii="Times New Roman"/>
          <w:b w:val="false"/>
          <w:i w:val="false"/>
          <w:color w:val="000000"/>
          <w:sz w:val="28"/>
        </w:rPr>
        <w:t>
      2. «Жылжымайтын мүлік» термині қаралып отырған мүлік</w:t>
      </w:r>
      <w:r>
        <w:br/>
      </w:r>
      <w:r>
        <w:rPr>
          <w:rFonts w:ascii="Times New Roman"/>
          <w:b w:val="false"/>
          <w:i w:val="false"/>
          <w:color w:val="000000"/>
          <w:sz w:val="28"/>
        </w:rPr>
        <w:t>
орналасқан Уағдаласушы Мемлекеттің заңдары бойынша қандай мағынасы</w:t>
      </w:r>
      <w:r>
        <w:br/>
      </w:r>
      <w:r>
        <w:rPr>
          <w:rFonts w:ascii="Times New Roman"/>
          <w:b w:val="false"/>
          <w:i w:val="false"/>
          <w:color w:val="000000"/>
          <w:sz w:val="28"/>
        </w:rPr>
        <w:t>
болса, сондай мағынаға ие болады. Термин кез келген жағдайда</w:t>
      </w:r>
      <w:r>
        <w:br/>
      </w:r>
      <w:r>
        <w:rPr>
          <w:rFonts w:ascii="Times New Roman"/>
          <w:b w:val="false"/>
          <w:i w:val="false"/>
          <w:color w:val="000000"/>
          <w:sz w:val="28"/>
        </w:rPr>
        <w:t>
жылжымайтын мүлікке қатысты қосалқы мүлікті, ауыл шаруашылығы мен</w:t>
      </w:r>
      <w:r>
        <w:br/>
      </w:r>
      <w:r>
        <w:rPr>
          <w:rFonts w:ascii="Times New Roman"/>
          <w:b w:val="false"/>
          <w:i w:val="false"/>
          <w:color w:val="000000"/>
          <w:sz w:val="28"/>
        </w:rPr>
        <w:t>
орман шаруашылығында пайдаланылатын мал мен жабдықты, жер</w:t>
      </w:r>
      <w:r>
        <w:br/>
      </w:r>
      <w:r>
        <w:rPr>
          <w:rFonts w:ascii="Times New Roman"/>
          <w:b w:val="false"/>
          <w:i w:val="false"/>
          <w:color w:val="000000"/>
          <w:sz w:val="28"/>
        </w:rPr>
        <w:t>
меншігіне қатысты заң ережелері қолданылатын құқықтарды,</w:t>
      </w:r>
      <w:r>
        <w:br/>
      </w:r>
      <w:r>
        <w:rPr>
          <w:rFonts w:ascii="Times New Roman"/>
          <w:b w:val="false"/>
          <w:i w:val="false"/>
          <w:color w:val="000000"/>
          <w:sz w:val="28"/>
        </w:rPr>
        <w:t>
жылжымайтын мүлік узуфрукт және минералдық ресурстарды, қорларды</w:t>
      </w:r>
      <w:r>
        <w:br/>
      </w:r>
      <w:r>
        <w:rPr>
          <w:rFonts w:ascii="Times New Roman"/>
          <w:b w:val="false"/>
          <w:i w:val="false"/>
          <w:color w:val="000000"/>
          <w:sz w:val="28"/>
        </w:rPr>
        <w:t>
және басқа да табиғи қазбаларды игеру үшін берілетін өтемақы ретіндегі өзгермелі немесе тіркелген төлемдеріне құқықтарды қамтиды; теңіз және әуе кемелері жылжымайтын мүлік ретінде қарастырылмайды.</w:t>
      </w:r>
      <w:r>
        <w:br/>
      </w:r>
      <w:r>
        <w:rPr>
          <w:rFonts w:ascii="Times New Roman"/>
          <w:b w:val="false"/>
          <w:i w:val="false"/>
          <w:color w:val="000000"/>
          <w:sz w:val="28"/>
        </w:rPr>
        <w:t>
      3. 1-тармақтың ережелері жылжымайтын мүлікті тікелей</w:t>
      </w:r>
      <w:r>
        <w:br/>
      </w:r>
      <w:r>
        <w:rPr>
          <w:rFonts w:ascii="Times New Roman"/>
          <w:b w:val="false"/>
          <w:i w:val="false"/>
          <w:color w:val="000000"/>
          <w:sz w:val="28"/>
        </w:rPr>
        <w:t>
пайдаланудан, жалға беруден немесе кез келген басқа нысанда</w:t>
      </w:r>
      <w:r>
        <w:br/>
      </w:r>
      <w:r>
        <w:rPr>
          <w:rFonts w:ascii="Times New Roman"/>
          <w:b w:val="false"/>
          <w:i w:val="false"/>
          <w:color w:val="000000"/>
          <w:sz w:val="28"/>
        </w:rPr>
        <w:t>
пайдаланудан алынған табысқа қолданылады.</w:t>
      </w:r>
      <w:r>
        <w:br/>
      </w:r>
      <w:r>
        <w:rPr>
          <w:rFonts w:ascii="Times New Roman"/>
          <w:b w:val="false"/>
          <w:i w:val="false"/>
          <w:color w:val="000000"/>
          <w:sz w:val="28"/>
        </w:rPr>
        <w:t>
      4. 1 және 3-тармақтардың ережелері кәсіпорынның жылжымайтын</w:t>
      </w:r>
      <w:r>
        <w:br/>
      </w:r>
      <w:r>
        <w:rPr>
          <w:rFonts w:ascii="Times New Roman"/>
          <w:b w:val="false"/>
          <w:i w:val="false"/>
          <w:color w:val="000000"/>
          <w:sz w:val="28"/>
        </w:rPr>
        <w:t>
мүлкінен алынатын табысқа қолданылады.</w:t>
      </w:r>
    </w:p>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АЛЫНАТЫН ПАЙДА</w:t>
      </w:r>
    </w:p>
    <w:p>
      <w:pPr>
        <w:spacing w:after="0"/>
        <w:ind w:left="0"/>
        <w:jc w:val="both"/>
      </w:pPr>
      <w:r>
        <w:rPr>
          <w:rFonts w:ascii="Times New Roman"/>
          <w:b w:val="false"/>
          <w:i w:val="false"/>
          <w:color w:val="000000"/>
          <w:sz w:val="28"/>
        </w:rPr>
        <w:t>      1. Егер Уағдаласушы Мемлекеттің кәсіпорны екінші Уағдаласушы Мемлекетте кәсіпкерлік қызметті жүзеге асырмаса немесе сонда орналасқан тұрақты мекеме арқылы жүзеге асырмаса, кәсіпорынның пайдасына тек осы Уағдаласушы Мемлекетте ғана салық салынады. Егер кәсіпорын жоғарыда айтылғандай кәсіпкерлік қызметті жүзеге асырса, онда кәсіпорынның пайдасына екінші Мемлекетте, бірақ осындай тұрақты мекемеге қатысты бөлігіне ғана салық салынуы мүмкін.</w:t>
      </w:r>
      <w:r>
        <w:br/>
      </w:r>
      <w:r>
        <w:rPr>
          <w:rFonts w:ascii="Times New Roman"/>
          <w:b w:val="false"/>
          <w:i w:val="false"/>
          <w:color w:val="000000"/>
          <w:sz w:val="28"/>
        </w:rPr>
        <w:t>
      2. Осы баптың 1-тармағына қатысты, егер Мемлекеттің кәсіпорны екінші Мемлекетте сонда орналасқан тұрақты мекеме арқылы кәсіпкерлік қызметін жүзеге асырса, онда осы тұрақты мекеме нақ осындай немесе осыған ұқсас жағдайларда дәл осындай немесе оған ұқсас қызметпен айналысатын оқшауланған және жеке кәсіпорын болған болса, өзі тұрақты  мекемесі болып табылатын кәсіпорыннан мүлдем дербес әрекет жасағанда алуы мүмкін пайда әрбір Мемлекетте осы тұрақты мекемеге жатқызылады.</w:t>
      </w:r>
      <w:r>
        <w:br/>
      </w:r>
      <w:r>
        <w:rPr>
          <w:rFonts w:ascii="Times New Roman"/>
          <w:b w:val="false"/>
          <w:i w:val="false"/>
          <w:color w:val="000000"/>
          <w:sz w:val="28"/>
        </w:rPr>
        <w:t>
      3. 4-тармақтың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қызметті жүзеге асырса, онда әрбір Уағдаласушы Мемлекетте осы тұрақты мекемеге егер ол оқшау және дербес кәсіпорын болып, осындай немесе ұқсас жағдайларда дәл осындай немесе ұқсас қызметпен айналысып, өзі тұрақты мекемесі болып табылатын кәсіпорыннан толық тәуелсіз әрекет жасағанда алуы мүмкін пайда жатқызылады.</w:t>
      </w:r>
      <w:r>
        <w:br/>
      </w:r>
      <w:r>
        <w:rPr>
          <w:rFonts w:ascii="Times New Roman"/>
          <w:b w:val="false"/>
          <w:i w:val="false"/>
          <w:color w:val="000000"/>
          <w:sz w:val="28"/>
        </w:rPr>
        <w:t>
      4. Тұрақты мекеменің пайдасын анықтау кезінде шығыстар тұрақты мекеме орналасқан Мемлекетте немесе басқа жерде жұмсалғанына қарамастан, негізді бөлінген басқару және жалпы әкімшілік шығыстарын қосқанда, тиісті түрде құжатпен расталған, тұрақты мекеменің мақсаттары үшін жұмсалған шығыстарды шегеруге жол беріледі.</w:t>
      </w:r>
      <w:r>
        <w:br/>
      </w:r>
      <w:r>
        <w:rPr>
          <w:rFonts w:ascii="Times New Roman"/>
          <w:b w:val="false"/>
          <w:i w:val="false"/>
          <w:color w:val="000000"/>
          <w:sz w:val="28"/>
        </w:rPr>
        <w:t>
      5. Тұрақты мекеменің кәсіпорын үшін тауарлар немесе бұйымдар сатып алуының негізінде ғана осы тұрақты мекемеге қандай да болмасын пайда есептелмейді.</w:t>
      </w:r>
      <w:r>
        <w:br/>
      </w:r>
      <w:r>
        <w:rPr>
          <w:rFonts w:ascii="Times New Roman"/>
          <w:b w:val="false"/>
          <w:i w:val="false"/>
          <w:color w:val="000000"/>
          <w:sz w:val="28"/>
        </w:rPr>
        <w:t>
      6. Алдыңғы тармақтардың мақсаттары үшін тұрақты мекемеге</w:t>
      </w:r>
      <w:r>
        <w:br/>
      </w:r>
      <w:r>
        <w:rPr>
          <w:rFonts w:ascii="Times New Roman"/>
          <w:b w:val="false"/>
          <w:i w:val="false"/>
          <w:color w:val="000000"/>
          <w:sz w:val="28"/>
        </w:rPr>
        <w:t>
жататын пайда, егер мұндай тәртіпті өзгерту үшін жеткілікті және дәлелді себептері болмаса жылма-жыл біркелкі тәсілмен анықталады.</w:t>
      </w:r>
      <w:r>
        <w:br/>
      </w:r>
      <w:r>
        <w:rPr>
          <w:rFonts w:ascii="Times New Roman"/>
          <w:b w:val="false"/>
          <w:i w:val="false"/>
          <w:color w:val="000000"/>
          <w:sz w:val="28"/>
        </w:rPr>
        <w:t>
      7. Егер пайда осы Конвенцияның басқа баптарында жеке айтылатын кірістердің түрлерін қамтыса, онда бұл баптардың ережелері осы баптың ережелерін қозғамайды.</w:t>
      </w:r>
      <w:r>
        <w:br/>
      </w:r>
      <w:r>
        <w:rPr>
          <w:rFonts w:ascii="Times New Roman"/>
          <w:b w:val="false"/>
          <w:i w:val="false"/>
          <w:color w:val="000000"/>
          <w:sz w:val="28"/>
        </w:rPr>
        <w:t>
      8. Осы бап әріптестікке қатысудан түскен табысқа да қолданылады. Ол әріптестің әріптестік қызметте атқарған әріптестікте қатысқан және несиелер бергені үшін немесе мүлік құндылықтарын бергені үшін әріптестің алған сыйақыларына да қолданылады, егер де мұндай сыйақылар Уағдаласушы Мемлекеттің заңнамасына сәйкес, әріптестің осы тұрақты мекемеден алған табыстарына жатса.</w:t>
      </w:r>
    </w:p>
    <w:p>
      <w:pPr>
        <w:spacing w:after="0"/>
        <w:ind w:left="0"/>
        <w:jc w:val="left"/>
      </w:pPr>
      <w:r>
        <w:rPr>
          <w:rFonts w:ascii="Times New Roman"/>
          <w:b/>
          <w:i w:val="false"/>
          <w:color w:val="000000"/>
        </w:rPr>
        <w:t xml:space="preserve"> 8-бап</w:t>
      </w:r>
      <w:r>
        <w:br/>
      </w:r>
      <w:r>
        <w:rPr>
          <w:rFonts w:ascii="Times New Roman"/>
          <w:b/>
          <w:i w:val="false"/>
          <w:color w:val="000000"/>
        </w:rPr>
        <w:t>
ТЕҢІЗ ЖӘНЕ ӘУЕ КӨЛІГІ</w:t>
      </w:r>
    </w:p>
    <w:p>
      <w:pPr>
        <w:spacing w:after="0"/>
        <w:ind w:left="0"/>
        <w:jc w:val="both"/>
      </w:pPr>
      <w:r>
        <w:rPr>
          <w:rFonts w:ascii="Times New Roman"/>
          <w:b w:val="false"/>
          <w:i w:val="false"/>
          <w:color w:val="000000"/>
          <w:sz w:val="28"/>
        </w:rPr>
        <w:t>      1. Уағдаласушы Мемлекеттің резиденті теңіз немесе әуе кемелерін халықаралық тасымалдауда пайдаланудан алған пайдаға тек осы Уағдаласушы Мемлекетте ғана салық салынады.</w:t>
      </w:r>
      <w:r>
        <w:br/>
      </w:r>
      <w:r>
        <w:rPr>
          <w:rFonts w:ascii="Times New Roman"/>
          <w:b w:val="false"/>
          <w:i w:val="false"/>
          <w:color w:val="000000"/>
          <w:sz w:val="28"/>
        </w:rPr>
        <w:t>
      2. 1-тармақтың ережелері пулға, көлік құралдарын пайдалану</w:t>
      </w:r>
      <w:r>
        <w:br/>
      </w:r>
      <w:r>
        <w:rPr>
          <w:rFonts w:ascii="Times New Roman"/>
          <w:b w:val="false"/>
          <w:i w:val="false"/>
          <w:color w:val="000000"/>
          <w:sz w:val="28"/>
        </w:rPr>
        <w:t>
жөніндегі бірлескен кәсіпорынға немесе халықаралық ұйымға қатысудан</w:t>
      </w:r>
      <w:r>
        <w:br/>
      </w:r>
      <w:r>
        <w:rPr>
          <w:rFonts w:ascii="Times New Roman"/>
          <w:b w:val="false"/>
          <w:i w:val="false"/>
          <w:color w:val="000000"/>
          <w:sz w:val="28"/>
        </w:rPr>
        <w:t>
алынатын пайдаға да қолданылады.</w:t>
      </w:r>
    </w:p>
    <w:p>
      <w:pPr>
        <w:spacing w:after="0"/>
        <w:ind w:left="0"/>
        <w:jc w:val="left"/>
      </w:pPr>
      <w:r>
        <w:rPr>
          <w:rFonts w:ascii="Times New Roman"/>
          <w:b/>
          <w:i w:val="false"/>
          <w:color w:val="000000"/>
        </w:rPr>
        <w:t xml:space="preserve"> 9-бап</w:t>
      </w:r>
      <w:r>
        <w:br/>
      </w:r>
      <w:r>
        <w:rPr>
          <w:rFonts w:ascii="Times New Roman"/>
          <w:b/>
          <w:i w:val="false"/>
          <w:color w:val="000000"/>
        </w:rPr>
        <w:t>
ҚАУЫМДАСҚАН КӘСІПОРЫНДАР</w:t>
      </w:r>
    </w:p>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бір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w:t>
      </w:r>
      <w:r>
        <w:br/>
      </w:r>
      <w:r>
        <w:rPr>
          <w:rFonts w:ascii="Times New Roman"/>
          <w:b w:val="false"/>
          <w:i w:val="false"/>
          <w:color w:val="000000"/>
          <w:sz w:val="28"/>
        </w:rPr>
        <w:t>
      b) сол бір тұлғалар Уағдаласушы Мемлекеттің кәсіпорнын және екінші Уағдаласушы Мемлекеттің кәсіпорнын басқаруға, бақылауға немесе капиталына тікелей немесе жанама түрде қатысса,</w:t>
      </w:r>
      <w:r>
        <w:br/>
      </w:r>
      <w:r>
        <w:rPr>
          <w:rFonts w:ascii="Times New Roman"/>
          <w:b w:val="false"/>
          <w:i w:val="false"/>
          <w:color w:val="000000"/>
          <w:sz w:val="28"/>
        </w:rPr>
        <w:t>
      және а) мен b) тармақшаларында айтылған жағдайларда екі кәсіпорынның арасында олардың коммерциялық немесе қаржы қатынастарында тәуелсіз екі кәсіпорынның арасында орын алуы мүмкін жағдайлардан өзгеше жағдайлар жасалса немесе орнықса, онда кәсіпорындардың біріне есептелуі мүмкін, бірақ осы жағдайлардың орын алуына байланысты оған есептелмеген кез келген пайда осы кәсіпорынның  пайдасына қосылуы және тиісінше салық салынуы мүмкін.</w:t>
      </w:r>
      <w:r>
        <w:br/>
      </w:r>
      <w:r>
        <w:rPr>
          <w:rFonts w:ascii="Times New Roman"/>
          <w:b w:val="false"/>
          <w:i w:val="false"/>
          <w:color w:val="000000"/>
          <w:sz w:val="28"/>
        </w:rPr>
        <w:t>
      2. Егер Уағдаласушы Мемлекет екінші Уағдаласушы Мемлекет кәсіпорынның осы екінші Уағдаласушы Мемлекетте салық салынған пайдасын осы Уағдаласушы Мемлекет кәсіпорнының пайдасына қосса әрі  тиісінше салық салса және осылай қосылған пайда алғашқы аталған Уағдаласушы Мемлекеттің кәсіпорнына есептелетіндей болса, егер екі кәсіпорынның арасындағы өзара қатынас тәуелсіз кәсіпорындардың арасында жасалатын жағдайлардай болса, онда осы екінші Уағдаласушы Мемлекет осы пайдадан алынатын салық сомасына тиісті түзету жасайды. Осындай түзетуді айқындау кезінде осы Конвенцияның басқа да ережелері ескерілуі тиіс және Уағдаласушы Мемлекеттердің құзыретті органдары қажет болған кезде бір-бірімен консультация жүргізіп отыруға тиіс.</w:t>
      </w:r>
    </w:p>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p>
      <w:pPr>
        <w:spacing w:after="0"/>
        <w:ind w:left="0"/>
        <w:jc w:val="both"/>
      </w:pPr>
      <w:r>
        <w:rPr>
          <w:rFonts w:ascii="Times New Roman"/>
          <w:b w:val="false"/>
          <w:i w:val="false"/>
          <w:color w:val="000000"/>
          <w:sz w:val="28"/>
        </w:rPr>
        <w:t>      1. Уағдаласушы Мемлекеттің резиденті болып табылатын</w:t>
      </w:r>
      <w:r>
        <w:br/>
      </w:r>
      <w:r>
        <w:rPr>
          <w:rFonts w:ascii="Times New Roman"/>
          <w:b w:val="false"/>
          <w:i w:val="false"/>
          <w:color w:val="000000"/>
          <w:sz w:val="28"/>
        </w:rPr>
        <w:t>
компанияның екінші Уағдаласушы Мемлекеттің резидентіне төлейтін</w:t>
      </w:r>
      <w:r>
        <w:br/>
      </w:r>
      <w:r>
        <w:rPr>
          <w:rFonts w:ascii="Times New Roman"/>
          <w:b w:val="false"/>
          <w:i w:val="false"/>
          <w:color w:val="000000"/>
          <w:sz w:val="28"/>
        </w:rPr>
        <w:t>
дивидендтеріне осы екінші Мемлекетте салық салынуы мүмкін.</w:t>
      </w:r>
      <w:r>
        <w:br/>
      </w:r>
      <w:r>
        <w:rPr>
          <w:rFonts w:ascii="Times New Roman"/>
          <w:b w:val="false"/>
          <w:i w:val="false"/>
          <w:color w:val="000000"/>
          <w:sz w:val="28"/>
        </w:rPr>
        <w:t>
      2. Алайда резиденті дивидендтер төлейтін компания болып</w:t>
      </w:r>
      <w:r>
        <w:br/>
      </w:r>
      <w:r>
        <w:rPr>
          <w:rFonts w:ascii="Times New Roman"/>
          <w:b w:val="false"/>
          <w:i w:val="false"/>
          <w:color w:val="000000"/>
          <w:sz w:val="28"/>
        </w:rPr>
        <w:t>
табылатын Уағдаласушы Мемлекетте және осы Мемлекеттің заңнамасына сәйкес мұндай дивидендтерге салық салынуы мүмкін, бірақ егер алушы дивидендтердің іс жүзіндегі иесі екінші Уағдаласушы Мемлекеттің резиденті болса, онда осындай жолмен алынатын салық:</w:t>
      </w:r>
      <w:r>
        <w:br/>
      </w:r>
      <w:r>
        <w:rPr>
          <w:rFonts w:ascii="Times New Roman"/>
          <w:b w:val="false"/>
          <w:i w:val="false"/>
          <w:color w:val="000000"/>
          <w:sz w:val="28"/>
        </w:rPr>
        <w:t>
      а) егер іс жүзіндегі иесі дивидендтерді төлейтін компания капиталының ең болмағанда 15 пайызына тікелей иелік ететін компания (серіктестіктен өзге) болса, дивидендтердің жалпы сомасының 5 пайызынан;</w:t>
      </w:r>
      <w:r>
        <w:br/>
      </w:r>
      <w:r>
        <w:rPr>
          <w:rFonts w:ascii="Times New Roman"/>
          <w:b w:val="false"/>
          <w:i w:val="false"/>
          <w:color w:val="000000"/>
          <w:sz w:val="28"/>
        </w:rPr>
        <w:t>
      b) қалған барлық жағдайларда дивидендтердің жалпы сомасының 15 пайызынан аспайды.</w:t>
      </w:r>
      <w:r>
        <w:br/>
      </w:r>
      <w:r>
        <w:rPr>
          <w:rFonts w:ascii="Times New Roman"/>
          <w:b w:val="false"/>
          <w:i w:val="false"/>
          <w:color w:val="000000"/>
          <w:sz w:val="28"/>
        </w:rPr>
        <w:t>
      Бұл тармақ дивидендтер төленетін пайдаға қатысты компанияға салық салуды қарастырмайды.</w:t>
      </w:r>
      <w:r>
        <w:br/>
      </w:r>
      <w:r>
        <w:rPr>
          <w:rFonts w:ascii="Times New Roman"/>
          <w:b w:val="false"/>
          <w:i w:val="false"/>
          <w:color w:val="000000"/>
          <w:sz w:val="28"/>
        </w:rPr>
        <w:t>
      3. "Дивидендтер" терминін  осы бапта пайдаланған кезде ол</w:t>
      </w:r>
      <w:r>
        <w:br/>
      </w:r>
      <w:r>
        <w:rPr>
          <w:rFonts w:ascii="Times New Roman"/>
          <w:b w:val="false"/>
          <w:i w:val="false"/>
          <w:color w:val="000000"/>
          <w:sz w:val="28"/>
        </w:rPr>
        <w:t>
акциялардан, "jouissance" акцияларынан немесе "jouissance" пайдалану құқықтарынан, тау-кен өнеркәсібі компанияларының акцияларынан құрылтайшылардың акцияларынан немесе борыштық талаптар болып табылмайтын, пайдаға қатысуға құқық беретін басқа да құқықтардан алынатын табысты, сондай-ақ пайданы бөлуші компания резиденті болып табылатын Мемлекеттің заңнамасына сәйкес акциялардан алынатын табыс секілді дәл сондай салықтық реттеуге жататын басқа да корпоративтік құқықтардан алынатын табысты және пайдаға бара-бар және инвестордың күрделі шығындарының негізінде төленетін коммерциялық, өнеркәсіптік, тау-кен өндірісі немесе кәсіпшілік кәсіпорнының пайдасындағы оның үлесін, сондай-ақ, егер оның үстіне, пайыздың тіркелген ставкасы, басқаға беру құқығы (қаржыландыру) бөлінбеген пайдаға сәйкес өзгеретін үстеме пайыздарға берілетін болса, пайыздарды және борыштық міндеттемелерді білдіреді.</w:t>
      </w:r>
      <w:r>
        <w:br/>
      </w:r>
      <w:r>
        <w:rPr>
          <w:rFonts w:ascii="Times New Roman"/>
          <w:b w:val="false"/>
          <w:i w:val="false"/>
          <w:color w:val="000000"/>
          <w:sz w:val="28"/>
        </w:rPr>
        <w:t>
      4. Егер Уағдаласушы Мемлекеттің резиденті болып табылатын, дивидендтердің іс жүзіндегі иесі дивидендтерді төлейтін компания резиденті болып отырған екінші Уағдаласушы Мемлекетте орналасқан тұрақты мекеме арқылы онда кәсіпкерлік қызметті жүзеге асырса және төленіп жүрген дивидендтерге қатысты холдинг шын мәнінде осындай тұрақты мекемемен байланысты болса, 1 және 2-тармақтың ережелері қолданылмайды. Мұндай жағдайда 7-баптың ережелері қолданылады.</w:t>
      </w:r>
      <w:r>
        <w:br/>
      </w:r>
      <w:r>
        <w:rPr>
          <w:rFonts w:ascii="Times New Roman"/>
          <w:b w:val="false"/>
          <w:i w:val="false"/>
          <w:color w:val="000000"/>
          <w:sz w:val="28"/>
        </w:rPr>
        <w:t>
      5. Егер Уағдаласушы Мемлекеттің резиденті болып табылатын компания екінші Уағдаласушы Мемлекеттен пайда немесе табыс алатын болса, осы екінші Мемлекет, мұндай дивидендтер осы екінші Мемлекеттің резидентіне төленетін немесе өзіне қатысты дивидендтер төленетін холдинг осы екінші Мемлекетте орналасқан тұрақты мекемеге шын мәнінде қатысты болатын жағдайды қоспағанда, компания төлейтін дивидендтерден қандай да болсын салық ала алмайды, егер тіпті төленетін дивидендтер немесе бөлінбеген пайда осы екінші Уағдаласушы Мемлекетте пайда болған табыстан толығымен немесе ішінара құралса да, бөлінбеген пайдаға салық салынбайды.</w:t>
      </w:r>
      <w:r>
        <w:br/>
      </w:r>
      <w:r>
        <w:rPr>
          <w:rFonts w:ascii="Times New Roman"/>
          <w:b w:val="false"/>
          <w:i w:val="false"/>
          <w:color w:val="000000"/>
          <w:sz w:val="28"/>
        </w:rPr>
        <w:t>
      6. Осы Конвенцияда Уағдаласушы Мемлекетке осы Мемлекеттің ұлттық тұлғасы болып табылатын компанияның табыстарынан алынуы мүмкін салыққа қосымша, осылайша кез келген қосымша алынатын салықтың сомасы мұның алдындағы салық салынатын жылдары осындай қосымша салық салуға ұшырамаған табыс сомасының 10 пайызынан аспауы тиіс жағдайда, осы Мемлекеттегі тұрақты мекемеге қатысты компаниялардың табыстарынан салық алуға еш нәрсе тосқауыл бола алмайды деп пайымдалмайды. Осы тармақтың мақсаттары үшін пайда осы тармақта аталған қосымша салыққа қарағанда өзге де, одан тұрақты мекеме орналасқан Уағдаласушы Мемлекетте өндіріп алынатын барлық салықты шегеріп тастағаннан кейін анықталады.</w:t>
      </w:r>
    </w:p>
    <w:p>
      <w:pPr>
        <w:spacing w:after="0"/>
        <w:ind w:left="0"/>
        <w:jc w:val="left"/>
      </w:pPr>
      <w:r>
        <w:rPr>
          <w:rFonts w:ascii="Times New Roman"/>
          <w:b/>
          <w:i w:val="false"/>
          <w:color w:val="000000"/>
        </w:rPr>
        <w:t xml:space="preserve"> 11-бап</w:t>
      </w:r>
      <w:r>
        <w:br/>
      </w:r>
      <w:r>
        <w:rPr>
          <w:rFonts w:ascii="Times New Roman"/>
          <w:b/>
          <w:i w:val="false"/>
          <w:color w:val="000000"/>
        </w:rPr>
        <w:t>
ПАЙЫЗДАР</w:t>
      </w:r>
    </w:p>
    <w:p>
      <w:pPr>
        <w:spacing w:after="0"/>
        <w:ind w:left="0"/>
        <w:jc w:val="both"/>
      </w:pPr>
      <w:r>
        <w:rPr>
          <w:rFonts w:ascii="Times New Roman"/>
          <w:b w:val="false"/>
          <w:i w:val="false"/>
          <w:color w:val="000000"/>
          <w:sz w:val="28"/>
        </w:rPr>
        <w:t>      1. Уағдаласушы Мемлекетте пайда болатын және екінші</w:t>
      </w:r>
      <w:r>
        <w:br/>
      </w:r>
      <w:r>
        <w:rPr>
          <w:rFonts w:ascii="Times New Roman"/>
          <w:b w:val="false"/>
          <w:i w:val="false"/>
          <w:color w:val="000000"/>
          <w:sz w:val="28"/>
        </w:rPr>
        <w:t>
Уағдаласушы Мемлекеттің резидентіне төленетін пайыздарға осы екінші</w:t>
      </w:r>
      <w:r>
        <w:br/>
      </w:r>
      <w:r>
        <w:rPr>
          <w:rFonts w:ascii="Times New Roman"/>
          <w:b w:val="false"/>
          <w:i w:val="false"/>
          <w:color w:val="000000"/>
          <w:sz w:val="28"/>
        </w:rPr>
        <w:t>
Уағдаласушы Мемлекетте салық салынуы мүмкін.</w:t>
      </w:r>
      <w:r>
        <w:br/>
      </w:r>
      <w:r>
        <w:rPr>
          <w:rFonts w:ascii="Times New Roman"/>
          <w:b w:val="false"/>
          <w:i w:val="false"/>
          <w:color w:val="000000"/>
          <w:sz w:val="28"/>
        </w:rPr>
        <w:t>
      2. Алайда мұндай пайыздарға олар пайда болатын Уағдаласушы</w:t>
      </w:r>
      <w:r>
        <w:br/>
      </w:r>
      <w:r>
        <w:rPr>
          <w:rFonts w:ascii="Times New Roman"/>
          <w:b w:val="false"/>
          <w:i w:val="false"/>
          <w:color w:val="000000"/>
          <w:sz w:val="28"/>
        </w:rPr>
        <w:t>
Мемлекетте және осы Уағдаласушы Мемлекеттің заңнамасына сәйкес</w:t>
      </w:r>
      <w:r>
        <w:br/>
      </w:r>
      <w:r>
        <w:rPr>
          <w:rFonts w:ascii="Times New Roman"/>
          <w:b w:val="false"/>
          <w:i w:val="false"/>
          <w:color w:val="000000"/>
          <w:sz w:val="28"/>
        </w:rPr>
        <w:t>
салық салынуы мүмкін, бірақ, егер алушы пайыздардың нақты иесі бола</w:t>
      </w:r>
      <w:r>
        <w:br/>
      </w:r>
      <w:r>
        <w:rPr>
          <w:rFonts w:ascii="Times New Roman"/>
          <w:b w:val="false"/>
          <w:i w:val="false"/>
          <w:color w:val="000000"/>
          <w:sz w:val="28"/>
        </w:rPr>
        <w:t>
тұрып, екінші Уағдаласушы Мемлекеттің резиденті болып табылса, онда</w:t>
      </w:r>
      <w:r>
        <w:br/>
      </w:r>
      <w:r>
        <w:rPr>
          <w:rFonts w:ascii="Times New Roman"/>
          <w:b w:val="false"/>
          <w:i w:val="false"/>
          <w:color w:val="000000"/>
          <w:sz w:val="28"/>
        </w:rPr>
        <w:t>
алынатын салық пайыздардың жалпы сомасының 10 пайызынан аспауы</w:t>
      </w:r>
      <w:r>
        <w:br/>
      </w:r>
      <w:r>
        <w:rPr>
          <w:rFonts w:ascii="Times New Roman"/>
          <w:b w:val="false"/>
          <w:i w:val="false"/>
          <w:color w:val="000000"/>
          <w:sz w:val="28"/>
        </w:rPr>
        <w:t>
тиіс.</w:t>
      </w:r>
      <w:r>
        <w:br/>
      </w:r>
      <w:r>
        <w:rPr>
          <w:rFonts w:ascii="Times New Roman"/>
          <w:b w:val="false"/>
          <w:i w:val="false"/>
          <w:color w:val="000000"/>
          <w:sz w:val="28"/>
        </w:rPr>
        <w:t>
      3. 2-тармақтың ережелеріне қарамастан:</w:t>
      </w:r>
      <w:r>
        <w:br/>
      </w:r>
      <w:r>
        <w:rPr>
          <w:rFonts w:ascii="Times New Roman"/>
          <w:b w:val="false"/>
          <w:i w:val="false"/>
          <w:color w:val="000000"/>
          <w:sz w:val="28"/>
        </w:rPr>
        <w:t>
      а) Қазақстан Республикасында пайда болатын пайыздар, егер олар:</w:t>
      </w:r>
      <w:r>
        <w:br/>
      </w:r>
      <w:r>
        <w:rPr>
          <w:rFonts w:ascii="Times New Roman"/>
          <w:b w:val="false"/>
          <w:i w:val="false"/>
          <w:color w:val="000000"/>
          <w:sz w:val="28"/>
        </w:rPr>
        <w:t>
      і) Люксембургтің Үкіметіне;</w:t>
      </w:r>
      <w:r>
        <w:br/>
      </w:r>
      <w:r>
        <w:rPr>
          <w:rFonts w:ascii="Times New Roman"/>
          <w:b w:val="false"/>
          <w:i w:val="false"/>
          <w:color w:val="000000"/>
          <w:sz w:val="28"/>
        </w:rPr>
        <w:t>
      іі) Люксембургтің жергілікті билік органына;</w:t>
      </w:r>
      <w:r>
        <w:br/>
      </w:r>
      <w:r>
        <w:rPr>
          <w:rFonts w:ascii="Times New Roman"/>
          <w:b w:val="false"/>
          <w:i w:val="false"/>
          <w:color w:val="000000"/>
          <w:sz w:val="28"/>
        </w:rPr>
        <w:t>
      ііі) Люксембургтің Орталық Банкіне;</w:t>
      </w:r>
      <w:r>
        <w:br/>
      </w:r>
      <w:r>
        <w:rPr>
          <w:rFonts w:ascii="Times New Roman"/>
          <w:b w:val="false"/>
          <w:i w:val="false"/>
          <w:color w:val="000000"/>
          <w:sz w:val="28"/>
        </w:rPr>
        <w:t>
      іv) «Societe Nationale de Credit et d</w:t>
      </w:r>
      <w:r>
        <w:rPr>
          <w:rFonts w:ascii="Times New Roman"/>
          <w:b w:val="false"/>
          <w:i w:val="false"/>
          <w:color w:val="000000"/>
          <w:vertAlign w:val="superscript"/>
        </w:rPr>
        <w:t>,</w:t>
      </w:r>
      <w:r>
        <w:rPr>
          <w:rFonts w:ascii="Times New Roman"/>
          <w:b w:val="false"/>
          <w:i w:val="false"/>
          <w:color w:val="000000"/>
          <w:sz w:val="28"/>
        </w:rPr>
        <w:t>Investissement» компаниясына;</w:t>
      </w:r>
      <w:r>
        <w:br/>
      </w:r>
      <w:r>
        <w:rPr>
          <w:rFonts w:ascii="Times New Roman"/>
          <w:b w:val="false"/>
          <w:i w:val="false"/>
          <w:color w:val="000000"/>
          <w:sz w:val="28"/>
        </w:rPr>
        <w:t>
      v) Люксембург Үкіметіне толығымен тиесілі, Уағдаласушы Мемлекеттердің құзыретті органдары арасында келісілуі мүмкін кез келген басқа ұйымға төленсе, Қазақстан Республикасында салықтан босатылады.</w:t>
      </w:r>
      <w:r>
        <w:br/>
      </w:r>
      <w:r>
        <w:rPr>
          <w:rFonts w:ascii="Times New Roman"/>
          <w:b w:val="false"/>
          <w:i w:val="false"/>
          <w:color w:val="000000"/>
          <w:sz w:val="28"/>
        </w:rPr>
        <w:t>
      b) Люксембургте пайда болатын пайыздар, егер олар:</w:t>
      </w:r>
      <w:r>
        <w:br/>
      </w:r>
      <w:r>
        <w:rPr>
          <w:rFonts w:ascii="Times New Roman"/>
          <w:b w:val="false"/>
          <w:i w:val="false"/>
          <w:color w:val="000000"/>
          <w:sz w:val="28"/>
        </w:rPr>
        <w:t>
      і) Қазақстан Республикасының Үкіметіне;</w:t>
      </w:r>
      <w:r>
        <w:br/>
      </w:r>
      <w:r>
        <w:rPr>
          <w:rFonts w:ascii="Times New Roman"/>
          <w:b w:val="false"/>
          <w:i w:val="false"/>
          <w:color w:val="000000"/>
          <w:sz w:val="28"/>
        </w:rPr>
        <w:t>
      іі) Қазақстан Республикасының кез келген орталық немесе жергілікті билік органына;</w:t>
      </w:r>
      <w:r>
        <w:br/>
      </w:r>
      <w:r>
        <w:rPr>
          <w:rFonts w:ascii="Times New Roman"/>
          <w:b w:val="false"/>
          <w:i w:val="false"/>
          <w:color w:val="000000"/>
          <w:sz w:val="28"/>
        </w:rPr>
        <w:t>
      ііі) Қазақстан Республикасының Ұлттық Банкіне;</w:t>
      </w:r>
      <w:r>
        <w:br/>
      </w:r>
      <w:r>
        <w:rPr>
          <w:rFonts w:ascii="Times New Roman"/>
          <w:b w:val="false"/>
          <w:i w:val="false"/>
          <w:color w:val="000000"/>
          <w:sz w:val="28"/>
        </w:rPr>
        <w:t>
      іv) «Қазына» орнықты даму қорына;</w:t>
      </w:r>
      <w:r>
        <w:br/>
      </w:r>
      <w:r>
        <w:rPr>
          <w:rFonts w:ascii="Times New Roman"/>
          <w:b w:val="false"/>
          <w:i w:val="false"/>
          <w:color w:val="000000"/>
          <w:sz w:val="28"/>
        </w:rPr>
        <w:t>
      Қазақстан Республикасының Үкіметіне толығымен тиесілі, Уағдаласушы Мемлекеттердің құзыретті органдары арасында келісілуі мүмкін кез келген басқа ұйымға төленсе, Люксембургте салықтан босатылады.</w:t>
      </w:r>
      <w:r>
        <w:br/>
      </w:r>
      <w:r>
        <w:rPr>
          <w:rFonts w:ascii="Times New Roman"/>
          <w:b w:val="false"/>
          <w:i w:val="false"/>
          <w:color w:val="000000"/>
          <w:sz w:val="28"/>
        </w:rPr>
        <w:t>
      4. 2-тармақтың ережелеріне қарамастан:</w:t>
      </w:r>
      <w:r>
        <w:br/>
      </w:r>
      <w:r>
        <w:rPr>
          <w:rFonts w:ascii="Times New Roman"/>
          <w:b w:val="false"/>
          <w:i w:val="false"/>
          <w:color w:val="000000"/>
          <w:sz w:val="28"/>
        </w:rPr>
        <w:t>
      а) егер берілген, кепілдік берілген немесе сақтандырылған қарызға немесе кез келген басқа борыштық талапқа немесе «L</w:t>
      </w:r>
      <w:r>
        <w:rPr>
          <w:rFonts w:ascii="Times New Roman"/>
          <w:b w:val="false"/>
          <w:i w:val="false"/>
          <w:color w:val="000000"/>
          <w:vertAlign w:val="superscript"/>
        </w:rPr>
        <w:t>,</w:t>
      </w:r>
      <w:r>
        <w:rPr>
          <w:rFonts w:ascii="Times New Roman"/>
          <w:b w:val="false"/>
          <w:i w:val="false"/>
          <w:color w:val="000000"/>
          <w:sz w:val="28"/>
        </w:rPr>
        <w:t>Office du Ducroire» кепілдік берген немесе сақтандырған кредитке қатысты пайыздар төленсе, Қазақстанда пайда болған және Люксембургтің резидентіне төленетін пайыздар Қазақстанда салықтан босатылады;</w:t>
      </w:r>
      <w:r>
        <w:br/>
      </w:r>
      <w:r>
        <w:rPr>
          <w:rFonts w:ascii="Times New Roman"/>
          <w:b w:val="false"/>
          <w:i w:val="false"/>
          <w:color w:val="000000"/>
          <w:sz w:val="28"/>
        </w:rPr>
        <w:t>
      b) егер берілген, кепілдік берілген немесе сақтандырылған қарызға немесе кез келген басқа борыштық талапқа немесе «Экспорттық кредиттерді мен инвестицияларды сақтандыру жөніндегі мемлекеттік сақтандыру корпорация» акционерлік қоғамы кепілдік берген немесе сақтандырған кредитке қатысты пайыздар төленсе, Люксембургте пайда болған және Қазақстанның резидентіне төленетін пайыздар Люксембургте салықтан босатылады.</w:t>
      </w:r>
      <w:r>
        <w:br/>
      </w:r>
      <w:r>
        <w:rPr>
          <w:rFonts w:ascii="Times New Roman"/>
          <w:b w:val="false"/>
          <w:i w:val="false"/>
          <w:color w:val="000000"/>
          <w:sz w:val="28"/>
        </w:rPr>
        <w:t>
      5. "Пайыздар" термині осы бапта пайдаланылған кезде кепілмен қамтамасыз етілген немесе қамтамасыз етілмеген, борышкерлердің  пайдасына қатысу құқығын беретін немесе бермейтін қандай да болсын борыштық талаптардан алынатын  табысты және атап айтқанда, үкіметтік/мемлекеттік бағалы қағаздардан алынатын табысты және осы бағалы қағаздар, облигациялар және міндеттемелер бойынша төленетін сыйлықтар мен ұтыстарды қоса алғанда, облигациялардан немесе борыштық</w:t>
      </w:r>
      <w:r>
        <w:br/>
      </w:r>
      <w:r>
        <w:rPr>
          <w:rFonts w:ascii="Times New Roman"/>
          <w:b w:val="false"/>
          <w:i w:val="false"/>
          <w:color w:val="000000"/>
          <w:sz w:val="28"/>
        </w:rPr>
        <w:t>
міндеттемелерден алынатын табысты білдіреді. Бірақ «пайыздар» термині 10-бапта аталған табысты қоспайды. Осы баптың мақсаттары үшін уақытылы төленбеген төлемдер үшін айыппұл пайыз ретінде қарастырылмайды.</w:t>
      </w:r>
      <w:r>
        <w:br/>
      </w:r>
      <w:r>
        <w:rPr>
          <w:rFonts w:ascii="Times New Roman"/>
          <w:b w:val="false"/>
          <w:i w:val="false"/>
          <w:color w:val="000000"/>
          <w:sz w:val="28"/>
        </w:rPr>
        <w:t>
      6. Егер Уағдаласушы Мемлекеттің резиденті болып табылатын</w:t>
      </w:r>
      <w:r>
        <w:br/>
      </w:r>
      <w:r>
        <w:rPr>
          <w:rFonts w:ascii="Times New Roman"/>
          <w:b w:val="false"/>
          <w:i w:val="false"/>
          <w:color w:val="000000"/>
          <w:sz w:val="28"/>
        </w:rPr>
        <w:t>
пайыздардың іс жүзіндегі иесі пайыздар пайда болатын екінші Уағдаласушы Мемлекетте сонда орналасқан тұрақты мекеме арқылы</w:t>
      </w:r>
      <w:r>
        <w:br/>
      </w:r>
      <w:r>
        <w:rPr>
          <w:rFonts w:ascii="Times New Roman"/>
          <w:b w:val="false"/>
          <w:i w:val="false"/>
          <w:color w:val="000000"/>
          <w:sz w:val="28"/>
        </w:rPr>
        <w:t>
кәсіпкерлік қызметті жүзеге асырса және өзіне қатысты пайыздар</w:t>
      </w:r>
      <w:r>
        <w:br/>
      </w:r>
      <w:r>
        <w:rPr>
          <w:rFonts w:ascii="Times New Roman"/>
          <w:b w:val="false"/>
          <w:i w:val="false"/>
          <w:color w:val="000000"/>
          <w:sz w:val="28"/>
        </w:rPr>
        <w:t>
төленетін борыштық талабы шын мәнінде осындай тұрақты мекемеге</w:t>
      </w:r>
      <w:r>
        <w:br/>
      </w:r>
      <w:r>
        <w:rPr>
          <w:rFonts w:ascii="Times New Roman"/>
          <w:b w:val="false"/>
          <w:i w:val="false"/>
          <w:color w:val="000000"/>
          <w:sz w:val="28"/>
        </w:rPr>
        <w:t xml:space="preserve">
қатысты болса, 1 және 2-тармақтардың ережелері қолданылмайды. Мұндай жағдайда 7-баптың ережелері қолданылады. </w:t>
      </w:r>
      <w:r>
        <w:br/>
      </w:r>
      <w:r>
        <w:rPr>
          <w:rFonts w:ascii="Times New Roman"/>
          <w:b w:val="false"/>
          <w:i w:val="false"/>
          <w:color w:val="000000"/>
          <w:sz w:val="28"/>
        </w:rPr>
        <w:t>
      7. Егер төлеуші осы Мемлекеттің резиденті болып табылса, пайыздар Уағдаласушы Мемлекетте пайда болады деп есептеледі. Алайда, егер пайыздарды төлеуші тұлға Уағдаласушы Мемлекеттің резиденті болып табыла ма, жоқ па осыған қарамастан Уағдаласушы Мемлекетте пайыздар төленетін қарыз пайда болған тұрақты мекемесі болса және мұндай пайыздарды осындай тұрақты мекеме төлейтін болса, онда мұндай пайыздар тұрақты мекеме орналасқан Мемлекетте пайда болды деп есептеледі.</w:t>
      </w:r>
      <w:r>
        <w:br/>
      </w:r>
      <w:r>
        <w:rPr>
          <w:rFonts w:ascii="Times New Roman"/>
          <w:b w:val="false"/>
          <w:i w:val="false"/>
          <w:color w:val="000000"/>
          <w:sz w:val="28"/>
        </w:rPr>
        <w:t>
      8. Егер пайыздар төлеуші мен оның нақты иесі арасындағы немесе сол екеуі мен қандай да болсын басқа бір тұлғаның арасындағы арнайы қатынастардың себебінен оның негізінде төленетін борыштық талапқа қатысты пайыздардың сомасы пайыздар төлеуші мен олардың нақты иесі арасында осындай қатынастар болмаған кезде келісіле алатындай сомадан асып кетсе, осы баптың, ережелері тек соңғы аталған сомаға ғана қолданылады. Мұндай жағдайда төлемнің басы артық бөлігін осы Конвенцияның басқа ережелерін ескере отырып, әрбір Уағдаласушы Мемлекеттің заңнамасына сәйкес салық салынуға жатады.</w:t>
      </w:r>
      <w:r>
        <w:br/>
      </w:r>
      <w:r>
        <w:rPr>
          <w:rFonts w:ascii="Times New Roman"/>
          <w:b w:val="false"/>
          <w:i w:val="false"/>
          <w:color w:val="000000"/>
          <w:sz w:val="28"/>
        </w:rPr>
        <w:t>
      9. Егер өзіне қатысты пайыздар төленетін борыштық талаптарын жасалуына немесе берілуіне байланысты кез келген тұлғаның негізгі мақсаты немесе негізгі мақсаттарының бірі осы борыштық талаптарды жасау немесе беру жолымен осы баптан пайда табу болса, осы баптың ережелері қолданылмайды.</w:t>
      </w:r>
    </w:p>
    <w:p>
      <w:pPr>
        <w:spacing w:after="0"/>
        <w:ind w:left="0"/>
        <w:jc w:val="left"/>
      </w:pPr>
      <w:r>
        <w:rPr>
          <w:rFonts w:ascii="Times New Roman"/>
          <w:b/>
          <w:i w:val="false"/>
          <w:color w:val="000000"/>
        </w:rPr>
        <w:t xml:space="preserve"> 12-бап</w:t>
      </w:r>
      <w:r>
        <w:br/>
      </w:r>
      <w:r>
        <w:rPr>
          <w:rFonts w:ascii="Times New Roman"/>
          <w:b/>
          <w:i w:val="false"/>
          <w:color w:val="000000"/>
        </w:rPr>
        <w:t>
РОЯЛТИ</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w:t>
      </w:r>
      <w:r>
        <w:br/>
      </w:r>
      <w:r>
        <w:rPr>
          <w:rFonts w:ascii="Times New Roman"/>
          <w:b w:val="false"/>
          <w:i w:val="false"/>
          <w:color w:val="000000"/>
          <w:sz w:val="28"/>
        </w:rPr>
        <w:t>
      2. Алайда, мұндай роялтиге, сондай-ақ ол пайда болатын Уағдаласушы Мемлекетте және осы Уағдаласушы Мемлекеттің заңнамасына сәйкес салық салынуы мүмкін, бірақ, егер алушы және роялтидің нақты иесі екінші Уағдаласушы Мемлекеттің резиденті болып табылса, онда осындай тәсілмен алынатын салық роялтидің жалпы сомасының 10 пайызынан аспауға тиіс.</w:t>
      </w:r>
      <w:r>
        <w:br/>
      </w:r>
      <w:r>
        <w:rPr>
          <w:rFonts w:ascii="Times New Roman"/>
          <w:b w:val="false"/>
          <w:i w:val="false"/>
          <w:color w:val="000000"/>
          <w:sz w:val="28"/>
        </w:rPr>
        <w:t>
      3. «Роялти» термині осы бапта пайдаланылған кезде бағдарламалық</w:t>
      </w:r>
      <w:r>
        <w:br/>
      </w:r>
      <w:r>
        <w:rPr>
          <w:rFonts w:ascii="Times New Roman"/>
          <w:b w:val="false"/>
          <w:i w:val="false"/>
          <w:color w:val="000000"/>
          <w:sz w:val="28"/>
        </w:rPr>
        <w:t>
қамтымды, кинематографиялық фильмдерді қоса алғанда, әдебиет, өнер</w:t>
      </w:r>
      <w:r>
        <w:br/>
      </w:r>
      <w:r>
        <w:rPr>
          <w:rFonts w:ascii="Times New Roman"/>
          <w:b w:val="false"/>
          <w:i w:val="false"/>
          <w:color w:val="000000"/>
          <w:sz w:val="28"/>
        </w:rPr>
        <w:t>
немесе ғылым шығармаларына, кез келген патентке, сауда маркасына,</w:t>
      </w:r>
      <w:r>
        <w:br/>
      </w:r>
      <w:r>
        <w:rPr>
          <w:rFonts w:ascii="Times New Roman"/>
          <w:b w:val="false"/>
          <w:i w:val="false"/>
          <w:color w:val="000000"/>
          <w:sz w:val="28"/>
        </w:rPr>
        <w:t>
дизайнға немесе модельге, жоспарға, құпия формулаға немесе процеске,</w:t>
      </w:r>
      <w:r>
        <w:br/>
      </w:r>
      <w:r>
        <w:rPr>
          <w:rFonts w:ascii="Times New Roman"/>
          <w:b w:val="false"/>
          <w:i w:val="false"/>
          <w:color w:val="000000"/>
          <w:sz w:val="28"/>
        </w:rPr>
        <w:t>
кез келген авторлық құқықты пайдаланғаны үшін немесе осындай құқықты пайдалануға бергені үшін немесе өнеркәсіптік, коммерциялық немесе ғылыми тәжірибеге қатысты ақпараттар үшін сыйақы ретінде алынған төлемдердің кез келген түрін және өнеркәсіптік, коммерциялық немесе ғылыми жабдықтарды пайдаланғаны немесе пайдалану құқығын бергені үшін төленетін төлемдерді білдіреді.</w:t>
      </w:r>
      <w:r>
        <w:br/>
      </w:r>
      <w:r>
        <w:rPr>
          <w:rFonts w:ascii="Times New Roman"/>
          <w:b w:val="false"/>
          <w:i w:val="false"/>
          <w:color w:val="000000"/>
          <w:sz w:val="28"/>
        </w:rPr>
        <w:t>
      4. Егер Уағдаласушы Мемлекеттің резиденті болып табылатын</w:t>
      </w:r>
      <w:r>
        <w:br/>
      </w:r>
      <w:r>
        <w:rPr>
          <w:rFonts w:ascii="Times New Roman"/>
          <w:b w:val="false"/>
          <w:i w:val="false"/>
          <w:color w:val="000000"/>
          <w:sz w:val="28"/>
        </w:rPr>
        <w:t>
роялтидің іс жүзіндегі иесі роялти пайда болған екінші Уағдаласушы</w:t>
      </w:r>
      <w:r>
        <w:br/>
      </w:r>
      <w:r>
        <w:rPr>
          <w:rFonts w:ascii="Times New Roman"/>
          <w:b w:val="false"/>
          <w:i w:val="false"/>
          <w:color w:val="000000"/>
          <w:sz w:val="28"/>
        </w:rPr>
        <w:t>
Мемлекетте сонда орналасқан тұрақты мекеме арқылы кәсіпкерлік қызметпен айналысса және роялти өздеріне қатысты төленетін құқық немесе мүлік шын мәнінде осындай тұрақты мекемемен байланысты болса,  1 және 2-тармақтардың ережелері қолданылмайды. Мұндай жағдайда 7-баптың ережелері қолданылады.</w:t>
      </w:r>
      <w:r>
        <w:br/>
      </w:r>
      <w:r>
        <w:rPr>
          <w:rFonts w:ascii="Times New Roman"/>
          <w:b w:val="false"/>
          <w:i w:val="false"/>
          <w:color w:val="000000"/>
          <w:sz w:val="28"/>
        </w:rPr>
        <w:t>
      5. Егер төлеуші осы Мемлекеттің резиденті болып табылса, роялти</w:t>
      </w:r>
      <w:r>
        <w:br/>
      </w:r>
      <w:r>
        <w:rPr>
          <w:rFonts w:ascii="Times New Roman"/>
          <w:b w:val="false"/>
          <w:i w:val="false"/>
          <w:color w:val="000000"/>
          <w:sz w:val="28"/>
        </w:rPr>
        <w:t>
Уағдаласушы Мемлекетте пайда болды деп есептеледі. Алайда, егер</w:t>
      </w:r>
      <w:r>
        <w:br/>
      </w:r>
      <w:r>
        <w:rPr>
          <w:rFonts w:ascii="Times New Roman"/>
          <w:b w:val="false"/>
          <w:i w:val="false"/>
          <w:color w:val="000000"/>
          <w:sz w:val="28"/>
        </w:rPr>
        <w:t>
роялти төлеуші тұлға Уағдаласушы Мемлекеттің резиденті болып табыла ма, жоқ па - оған қарамастан Уағдаласушы Мемлекетте роялти төлеу міндеттемесі пайда болған тұрақты мекемесі немесе тұрақты базасы болса, онда мұндай роялти тұрақты мекеме орналасқан Мемлекетте пайда болды деп есептеледі.</w:t>
      </w:r>
      <w:r>
        <w:br/>
      </w:r>
      <w:r>
        <w:rPr>
          <w:rFonts w:ascii="Times New Roman"/>
          <w:b w:val="false"/>
          <w:i w:val="false"/>
          <w:color w:val="000000"/>
          <w:sz w:val="28"/>
        </w:rPr>
        <w:t>
      6. Егер роялти төлеуші мен оның нақты иесі арасында немесе сол екеуі мен қандай да болсын басқа бір тұлғаның арасында ерекше қатынастар болу салдары негізінде төленетін құқықты немесе ақпаратты пайдалануға тиісті роялтидің сомасы мұндай қатынастар болмаған кезде роялти төлеуші мен оның нақты иесі арасында келісуге болатындай сомадан асып кетсе, онда осы баптың ережелері тек соңғы айтылған сомаға ғана қолданылады. Мұндай жағдайда, төлемнің басы артық бөлігіне осы Конвенцияның басқа ережелерін ескере отырып, әрбір Уағдаласушы Мемлекеттің заңнамаларына сәйкес салық салынады.</w:t>
      </w:r>
      <w:r>
        <w:br/>
      </w:r>
      <w:r>
        <w:rPr>
          <w:rFonts w:ascii="Times New Roman"/>
          <w:b w:val="false"/>
          <w:i w:val="false"/>
          <w:color w:val="000000"/>
          <w:sz w:val="28"/>
        </w:rPr>
        <w:t>
      7. Егер өзіне қатысты роялти төленетін құқықты жасауға немесе беруге байланысты кез келген тұлғаның негізгі мақсаты немесе негізгі мақсаттарының бірі құқықтарды жасау немесе беру арқылы осы баптан пайда табу болса, осы баптың ережелері қолданылмайды.</w:t>
      </w:r>
    </w:p>
    <w:p>
      <w:pPr>
        <w:spacing w:after="0"/>
        <w:ind w:left="0"/>
        <w:jc w:val="left"/>
      </w:pPr>
      <w:r>
        <w:rPr>
          <w:rFonts w:ascii="Times New Roman"/>
          <w:b/>
          <w:i w:val="false"/>
          <w:color w:val="000000"/>
        </w:rPr>
        <w:t xml:space="preserve"> 13-бап</w:t>
      </w:r>
      <w:r>
        <w:br/>
      </w:r>
      <w:r>
        <w:rPr>
          <w:rFonts w:ascii="Times New Roman"/>
          <w:b/>
          <w:i w:val="false"/>
          <w:color w:val="000000"/>
        </w:rPr>
        <w:t>
МҮЛІК ҚҰНЫНЫҢ ӨСІМІНЕН АЛЫНАТЫН ТАБЫС</w:t>
      </w:r>
    </w:p>
    <w:p>
      <w:pPr>
        <w:spacing w:after="0"/>
        <w:ind w:left="0"/>
        <w:jc w:val="both"/>
      </w:pPr>
      <w:r>
        <w:rPr>
          <w:rFonts w:ascii="Times New Roman"/>
          <w:b w:val="false"/>
          <w:i w:val="false"/>
          <w:color w:val="000000"/>
          <w:sz w:val="28"/>
        </w:rPr>
        <w:t>      1. Уағдаласушы Мемлекеттің резиденті 6-бапта анықталған және екінші Уағдаласушы Мемлекетте орналасқан жылжымайтын мүлікті</w:t>
      </w:r>
      <w:r>
        <w:br/>
      </w:r>
      <w:r>
        <w:rPr>
          <w:rFonts w:ascii="Times New Roman"/>
          <w:b w:val="false"/>
          <w:i w:val="false"/>
          <w:color w:val="000000"/>
          <w:sz w:val="28"/>
        </w:rPr>
        <w:t>
иеліктен айырудан алатын табыстарға осы екінші Мемлекетте салық</w:t>
      </w:r>
      <w:r>
        <w:br/>
      </w:r>
      <w:r>
        <w:rPr>
          <w:rFonts w:ascii="Times New Roman"/>
          <w:b w:val="false"/>
          <w:i w:val="false"/>
          <w:color w:val="000000"/>
          <w:sz w:val="28"/>
        </w:rPr>
        <w:t>
салынуы мүмкін.</w:t>
      </w:r>
      <w:r>
        <w:br/>
      </w:r>
      <w:r>
        <w:rPr>
          <w:rFonts w:ascii="Times New Roman"/>
          <w:b w:val="false"/>
          <w:i w:val="false"/>
          <w:color w:val="000000"/>
          <w:sz w:val="28"/>
        </w:rPr>
        <w:t>
      2. Уағдаласушы Мемлекеттің кәсіпорны екінші Уағдаласушы</w:t>
      </w:r>
      <w:r>
        <w:br/>
      </w:r>
      <w:r>
        <w:rPr>
          <w:rFonts w:ascii="Times New Roman"/>
          <w:b w:val="false"/>
          <w:i w:val="false"/>
          <w:color w:val="000000"/>
          <w:sz w:val="28"/>
        </w:rPr>
        <w:t>
Мемлекетте иеленіп отырған тұрақты мекеменің кәсіпкерлік мүлкінің бір бөлігін құрайтын жылжымалы мүлікті немесе мұндай тұрақты мекемені (жеке немесе бүкіл кәсіпорынмен қоса) немесе мұндай тұрақты мекемені иеліктен айырудан алынған табыстарды қоса алғанда, осы екінші Мемлекетте салық салынуы мүмкін.</w:t>
      </w:r>
      <w:r>
        <w:br/>
      </w:r>
      <w:r>
        <w:rPr>
          <w:rFonts w:ascii="Times New Roman"/>
          <w:b w:val="false"/>
          <w:i w:val="false"/>
          <w:color w:val="000000"/>
          <w:sz w:val="28"/>
        </w:rPr>
        <w:t>
      3. Уағдаласушы Мемлекеттің резиденті халықаралық тасымалдарда пайдаланатын теңіз немесе әуе кемелерін немесе мұндай теңіз немесе әуе кемелерін пайдалануға байланысты жылжымалы мүлікті иеліктен айырудан алынған табыстарға тек осы Уағдаласушы Мемлекетте ғана салық салынады.</w:t>
      </w:r>
      <w:r>
        <w:br/>
      </w:r>
      <w:r>
        <w:rPr>
          <w:rFonts w:ascii="Times New Roman"/>
          <w:b w:val="false"/>
          <w:i w:val="false"/>
          <w:color w:val="000000"/>
          <w:sz w:val="28"/>
        </w:rPr>
        <w:t>
      4. Мыналарды:</w:t>
      </w:r>
      <w:r>
        <w:br/>
      </w:r>
      <w:r>
        <w:rPr>
          <w:rFonts w:ascii="Times New Roman"/>
          <w:b w:val="false"/>
          <w:i w:val="false"/>
          <w:color w:val="000000"/>
          <w:sz w:val="28"/>
        </w:rPr>
        <w:t>
      а) ресми танылған Қор биржасында елеулі және тұрақты негізде сатылған акцияларды, қатысу құқықтарын немесе компанияның немесе басқа заңды тұлғаның (Уағдаласушы Мемлекеттің резиденті болып табыла ма, оған қарамастан) капиталындағы басқа құқықтарды, негізінен Уағдаласушы Мемлекетте орналасқан жылжымайтын мүліктен тұратын мүлікті қоспағанда, акцияларды;</w:t>
      </w:r>
      <w:r>
        <w:br/>
      </w:r>
      <w:r>
        <w:rPr>
          <w:rFonts w:ascii="Times New Roman"/>
          <w:b w:val="false"/>
          <w:i w:val="false"/>
          <w:color w:val="000000"/>
          <w:sz w:val="28"/>
        </w:rPr>
        <w:t>
      b) Уағдаласушы Мемлекетте орналасқан жылжымайтын мүлікпен қаншалықты байланысты екендігін ескере отырып, серіктестіктегі қатысу үлесін (Уағдаласушы Мемлекеттің резиденті болып табыла ма, оған қарамастан) иеліктен айыру нәтижесінде алынған табыстарға, осы Мемлекетте салық салынуы мүмкін.</w:t>
      </w:r>
      <w:r>
        <w:br/>
      </w:r>
      <w:r>
        <w:rPr>
          <w:rFonts w:ascii="Times New Roman"/>
          <w:b w:val="false"/>
          <w:i w:val="false"/>
          <w:color w:val="000000"/>
          <w:sz w:val="28"/>
        </w:rPr>
        <w:t>
      Осы тармақтың мақсаттары үшін «жылжымайтын мүлік» термині (а) тармақшасында ескерілген компаниялардың акцияларын немесе серіктестікте қатысу үлесін қамтиды.</w:t>
      </w:r>
      <w:r>
        <w:br/>
      </w:r>
      <w:r>
        <w:rPr>
          <w:rFonts w:ascii="Times New Roman"/>
          <w:b w:val="false"/>
          <w:i w:val="false"/>
          <w:color w:val="000000"/>
          <w:sz w:val="28"/>
        </w:rPr>
        <w:t>
      5. Алдыңғы тармақтарда айтылғаннан өзге кез келген мүлікті</w:t>
      </w:r>
      <w:r>
        <w:br/>
      </w:r>
      <w:r>
        <w:rPr>
          <w:rFonts w:ascii="Times New Roman"/>
          <w:b w:val="false"/>
          <w:i w:val="false"/>
          <w:color w:val="000000"/>
          <w:sz w:val="28"/>
        </w:rPr>
        <w:t>
иеліктен айырудан алынатын табыстарға мүлікті иеліктен айыратын тұлға</w:t>
      </w:r>
      <w:r>
        <w:br/>
      </w:r>
      <w:r>
        <w:rPr>
          <w:rFonts w:ascii="Times New Roman"/>
          <w:b w:val="false"/>
          <w:i w:val="false"/>
          <w:color w:val="000000"/>
          <w:sz w:val="28"/>
        </w:rPr>
        <w:t>
резиденті болып Уағдаласушы Мемлекетте ғана салық салынады.</w:t>
      </w:r>
    </w:p>
    <w:p>
      <w:pPr>
        <w:spacing w:after="0"/>
        <w:ind w:left="0"/>
        <w:jc w:val="left"/>
      </w:pPr>
      <w:r>
        <w:rPr>
          <w:rFonts w:ascii="Times New Roman"/>
          <w:b/>
          <w:i w:val="false"/>
          <w:color w:val="000000"/>
        </w:rPr>
        <w:t xml:space="preserve"> 14-бап</w:t>
      </w:r>
      <w:r>
        <w:br/>
      </w:r>
      <w:r>
        <w:rPr>
          <w:rFonts w:ascii="Times New Roman"/>
          <w:b/>
          <w:i w:val="false"/>
          <w:color w:val="000000"/>
        </w:rPr>
        <w:t>
ЖАЛДАНЫП ІСТЕЙТІН ЖҰМЫСТАН АЛЫНАТЫН ТАБЫСТАР</w:t>
      </w:r>
    </w:p>
    <w:p>
      <w:pPr>
        <w:spacing w:after="0"/>
        <w:ind w:left="0"/>
        <w:jc w:val="both"/>
      </w:pPr>
      <w:r>
        <w:rPr>
          <w:rFonts w:ascii="Times New Roman"/>
          <w:b w:val="false"/>
          <w:i w:val="false"/>
          <w:color w:val="000000"/>
          <w:sz w:val="28"/>
        </w:rPr>
        <w:t>      1. 15, 17, 18-баптардың ережелерін ескере отырып, Уағдаласушы Мемлекеттің резиденті жалданып істеген жұмысына байланысты алған қызметақыға, жалақыға және басқа да осындай сыйақыға егер жалданып жұмыс істеу екінші Мемлекетте орындалмаса, тек осы Мемлекетте ғана салық салынады. Егер жалданып істейтін жұмыс осылайша орындалса, онда осыған байланысты алынған сыйақыға осы екінші Мемлекетте салық салынуы мүмкін.</w:t>
      </w:r>
      <w:r>
        <w:br/>
      </w:r>
      <w:r>
        <w:rPr>
          <w:rFonts w:ascii="Times New Roman"/>
          <w:b w:val="false"/>
          <w:i w:val="false"/>
          <w:color w:val="000000"/>
          <w:sz w:val="28"/>
        </w:rPr>
        <w:t>
      2. Осы баптың 1-тармағының ережелеріне қарамастан, екінші</w:t>
      </w:r>
      <w:r>
        <w:br/>
      </w:r>
      <w:r>
        <w:rPr>
          <w:rFonts w:ascii="Times New Roman"/>
          <w:b w:val="false"/>
          <w:i w:val="false"/>
          <w:color w:val="000000"/>
          <w:sz w:val="28"/>
        </w:rPr>
        <w:t>
Уағдаласушы Мемлекетте жалданып жұмыс істеуіне байланысты</w:t>
      </w:r>
      <w:r>
        <w:br/>
      </w:r>
      <w:r>
        <w:rPr>
          <w:rFonts w:ascii="Times New Roman"/>
          <w:b w:val="false"/>
          <w:i w:val="false"/>
          <w:color w:val="000000"/>
          <w:sz w:val="28"/>
        </w:rPr>
        <w:t>
Уағдаласушы Мемлекеттің резиденті алған сыйақыға салық тек бірінші</w:t>
      </w:r>
      <w:r>
        <w:br/>
      </w:r>
      <w:r>
        <w:rPr>
          <w:rFonts w:ascii="Times New Roman"/>
          <w:b w:val="false"/>
          <w:i w:val="false"/>
          <w:color w:val="000000"/>
          <w:sz w:val="28"/>
        </w:rPr>
        <w:t>
ескертілген Мемлекетте салынады, егер:</w:t>
      </w:r>
      <w:r>
        <w:br/>
      </w:r>
      <w:r>
        <w:rPr>
          <w:rFonts w:ascii="Times New Roman"/>
          <w:b w:val="false"/>
          <w:i w:val="false"/>
          <w:color w:val="000000"/>
          <w:sz w:val="28"/>
        </w:rPr>
        <w:t>
      а) алушы тиісті салық жылы басталатын немесе аяқталатын кез</w:t>
      </w:r>
      <w:r>
        <w:br/>
      </w:r>
      <w:r>
        <w:rPr>
          <w:rFonts w:ascii="Times New Roman"/>
          <w:b w:val="false"/>
          <w:i w:val="false"/>
          <w:color w:val="000000"/>
          <w:sz w:val="28"/>
        </w:rPr>
        <w:t>
келген он екі айлық кезеңде жалпы алғанда 183 күннен аспайтын кезең немесе кезеңдер бойы екінші Мемлекетте болса; және</w:t>
      </w:r>
      <w:r>
        <w:br/>
      </w:r>
      <w:r>
        <w:rPr>
          <w:rFonts w:ascii="Times New Roman"/>
          <w:b w:val="false"/>
          <w:i w:val="false"/>
          <w:color w:val="000000"/>
          <w:sz w:val="28"/>
        </w:rPr>
        <w:t>
      b) сыйақыны екінші Мемлекеттің резиденті болып табылмайтын  жалдаушы төлесе немесе жалдаушының атынан төленсе; және</w:t>
      </w:r>
      <w:r>
        <w:br/>
      </w:r>
      <w:r>
        <w:rPr>
          <w:rFonts w:ascii="Times New Roman"/>
          <w:b w:val="false"/>
          <w:i w:val="false"/>
          <w:color w:val="000000"/>
          <w:sz w:val="28"/>
        </w:rPr>
        <w:t>
      с) сыйақы төлеу жөніндегі шығыстардың жалға алушының екінші Мемлекетте бар тұрақты мекемесі жоқ.</w:t>
      </w:r>
      <w:r>
        <w:br/>
      </w:r>
      <w:r>
        <w:rPr>
          <w:rFonts w:ascii="Times New Roman"/>
          <w:b w:val="false"/>
          <w:i w:val="false"/>
          <w:color w:val="000000"/>
          <w:sz w:val="28"/>
        </w:rPr>
        <w:t>
      3. Осы баптың алдыңғы ережелеріне қарамастан Мемлекеттің</w:t>
      </w:r>
      <w:r>
        <w:br/>
      </w:r>
      <w:r>
        <w:rPr>
          <w:rFonts w:ascii="Times New Roman"/>
          <w:b w:val="false"/>
          <w:i w:val="false"/>
          <w:color w:val="000000"/>
          <w:sz w:val="28"/>
        </w:rPr>
        <w:t>
резиденті халықаралық тасымалдарда пайдаланатын теңіз, әуе кемесінің немесе автомобиль көлігінің бортында орындалатын жалданып істейтін жұмысқа қатысты алынған сыйақыға осы Уағдаласушы Мемлекетте ғана салық салынуы мүмкін.</w:t>
      </w:r>
    </w:p>
    <w:p>
      <w:pPr>
        <w:spacing w:after="0"/>
        <w:ind w:left="0"/>
        <w:jc w:val="left"/>
      </w:pPr>
      <w:r>
        <w:rPr>
          <w:rFonts w:ascii="Times New Roman"/>
          <w:b/>
          <w:i w:val="false"/>
          <w:color w:val="000000"/>
        </w:rPr>
        <w:t xml:space="preserve"> 15-бап</w:t>
      </w:r>
      <w:r>
        <w:br/>
      </w:r>
      <w:r>
        <w:rPr>
          <w:rFonts w:ascii="Times New Roman"/>
          <w:b/>
          <w:i w:val="false"/>
          <w:color w:val="000000"/>
        </w:rPr>
        <w:t>
ДИРЕКТОРЛАРДЫҢ ҚАЛАМАҚЫЛАРЫ</w:t>
      </w:r>
    </w:p>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немесе оған ұқсас органның мүшесі ретінде Уағдаласушы Мемлекеттің резиденті алған директорлардың қаламақыларына және басқа да осыған  ұқсас төлемдерге осы екінші Мемлекетте салық салынуы мүмкін.</w:t>
      </w:r>
    </w:p>
    <w:p>
      <w:pPr>
        <w:spacing w:after="0"/>
        <w:ind w:left="0"/>
        <w:jc w:val="left"/>
      </w:pPr>
      <w:r>
        <w:rPr>
          <w:rFonts w:ascii="Times New Roman"/>
          <w:b/>
          <w:i w:val="false"/>
          <w:color w:val="000000"/>
        </w:rPr>
        <w:t xml:space="preserve"> 16-бап</w:t>
      </w:r>
      <w:r>
        <w:br/>
      </w:r>
      <w:r>
        <w:rPr>
          <w:rFonts w:ascii="Times New Roman"/>
          <w:b/>
          <w:i w:val="false"/>
          <w:color w:val="000000"/>
        </w:rPr>
        <w:t>
АРТИСТЕР МЕН СПОРТШЫЛАР</w:t>
      </w:r>
    </w:p>
    <w:p>
      <w:pPr>
        <w:spacing w:after="0"/>
        <w:ind w:left="0"/>
        <w:jc w:val="both"/>
      </w:pPr>
      <w:r>
        <w:rPr>
          <w:rFonts w:ascii="Times New Roman"/>
          <w:b w:val="false"/>
          <w:i w:val="false"/>
          <w:color w:val="000000"/>
          <w:sz w:val="28"/>
        </w:rPr>
        <w:t>      1. 7 мен 14-баптың ережелеріне қарамастан, Уағдаласушы</w:t>
      </w:r>
      <w:r>
        <w:br/>
      </w:r>
      <w:r>
        <w:rPr>
          <w:rFonts w:ascii="Times New Roman"/>
          <w:b w:val="false"/>
          <w:i w:val="false"/>
          <w:color w:val="000000"/>
          <w:sz w:val="28"/>
        </w:rPr>
        <w:t>
Мемлекеттің резиденті театр, кино, радио немесе теледидар артисі немесе сазгер сияқты өнер қызметкері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w:t>
      </w:r>
      <w:r>
        <w:br/>
      </w:r>
      <w:r>
        <w:rPr>
          <w:rFonts w:ascii="Times New Roman"/>
          <w:b w:val="false"/>
          <w:i w:val="false"/>
          <w:color w:val="000000"/>
          <w:sz w:val="28"/>
        </w:rPr>
        <w:t>
      2. Егер өнер қызметкері немесе  спортшы өзінің осы сипатында</w:t>
      </w:r>
      <w:r>
        <w:br/>
      </w:r>
      <w:r>
        <w:rPr>
          <w:rFonts w:ascii="Times New Roman"/>
          <w:b w:val="false"/>
          <w:i w:val="false"/>
          <w:color w:val="000000"/>
          <w:sz w:val="28"/>
        </w:rPr>
        <w:t>
жүзеге асыратын жеке қызметінен алатын табысы өнер қызметкерінің немесе спортшының өзіне емес басқа тұлғаға есептелсе, онда бұл  табысқа 7 және 14-баптардың ережелеріне қарамастан өнер қызметкерінің  немесе спортшының  қызметі жүзеге асырылатын  Уағдаласушы Мемлекетте салық салынады.</w:t>
      </w:r>
    </w:p>
    <w:p>
      <w:pPr>
        <w:spacing w:after="0"/>
        <w:ind w:left="0"/>
        <w:jc w:val="left"/>
      </w:pPr>
      <w:r>
        <w:rPr>
          <w:rFonts w:ascii="Times New Roman"/>
          <w:b/>
          <w:i w:val="false"/>
          <w:color w:val="000000"/>
        </w:rPr>
        <w:t xml:space="preserve"> 17-бап</w:t>
      </w:r>
      <w:r>
        <w:br/>
      </w:r>
      <w:r>
        <w:rPr>
          <w:rFonts w:ascii="Times New Roman"/>
          <w:b/>
          <w:i w:val="false"/>
          <w:color w:val="000000"/>
        </w:rPr>
        <w:t>
ЗЕЙНЕТАҚЫЛАР</w:t>
      </w:r>
    </w:p>
    <w:p>
      <w:pPr>
        <w:spacing w:after="0"/>
        <w:ind w:left="0"/>
        <w:jc w:val="both"/>
      </w:pPr>
      <w:r>
        <w:rPr>
          <w:rFonts w:ascii="Times New Roman"/>
          <w:b w:val="false"/>
          <w:i w:val="false"/>
          <w:color w:val="000000"/>
          <w:sz w:val="28"/>
        </w:rPr>
        <w:t>      1. 18-баптың 2-тармағының ережелеріне сәйкес бұрын жүзеге асырған жұмысы үшін Уағдаласушы Мемлекеттің резидентіне төленетін зейнетақылар мен басқа да осыған ұқсас төлемдерге осы Мемлекетте ғана  салық салынады.</w:t>
      </w:r>
      <w:r>
        <w:br/>
      </w:r>
      <w:r>
        <w:rPr>
          <w:rFonts w:ascii="Times New Roman"/>
          <w:b w:val="false"/>
          <w:i w:val="false"/>
          <w:color w:val="000000"/>
          <w:sz w:val="28"/>
        </w:rPr>
        <w:t>
      2. 1-тармақтың ережелеріне қарамастан, Уағдаласушы Мемлекеттің әлеуметтік қамтамасыз ету заңнамасына сәйкес төленетін зейнетақылар мен басқа төлемдерге осы Мемлекетте ғана салық салынуы мүмкін.</w:t>
      </w:r>
      <w:r>
        <w:br/>
      </w:r>
      <w:r>
        <w:rPr>
          <w:rFonts w:ascii="Times New Roman"/>
          <w:b w:val="false"/>
          <w:i w:val="false"/>
          <w:color w:val="000000"/>
          <w:sz w:val="28"/>
        </w:rPr>
        <w:t>
      3. 1-тармақтың ережелеріне қарамастан, тиісті зейнетақылар және осыған ұқсас төлемдер (біржолғы төлемдерді қоса алғанда) Уағдаласушы Мемлекеттің пайда болатын және екінші Уағдаласушы Мемлекеттің резидентіне төленетін зейнетақыларға және басқа да осыған ұқсас сыйақыға, мұндай төлемдер ақысы төленген салымдардан немесе алушының немесе оның атынан зейнетақы схемасына сәйкес төленсе және осындай төлемдер, резервтер немесе зейнетақылар немесе басқа осыған ұқсас төлемдер оның салық заңнамасының қарапайым ережелеріне сәйкес бірінші ескерілген Мемлекетте салық салынуға тартылған, бірінші ескерілген Мемлекетте ғана салық салынуға жатады.</w:t>
      </w:r>
    </w:p>
    <w:p>
      <w:pPr>
        <w:spacing w:after="0"/>
        <w:ind w:left="0"/>
        <w:jc w:val="left"/>
      </w:pPr>
      <w:r>
        <w:rPr>
          <w:rFonts w:ascii="Times New Roman"/>
          <w:b/>
          <w:i w:val="false"/>
          <w:color w:val="000000"/>
        </w:rPr>
        <w:t xml:space="preserve"> 18-бап</w:t>
      </w:r>
      <w:r>
        <w:br/>
      </w:r>
      <w:r>
        <w:rPr>
          <w:rFonts w:ascii="Times New Roman"/>
          <w:b/>
          <w:i w:val="false"/>
          <w:color w:val="000000"/>
        </w:rPr>
        <w:t>
МЕМЛЕКЕТТІК ҚЫЗМЕТ</w:t>
      </w:r>
    </w:p>
    <w:p>
      <w:pPr>
        <w:spacing w:after="0"/>
        <w:ind w:left="0"/>
        <w:jc w:val="both"/>
      </w:pPr>
      <w:r>
        <w:rPr>
          <w:rFonts w:ascii="Times New Roman"/>
          <w:b w:val="false"/>
          <w:i w:val="false"/>
          <w:color w:val="000000"/>
          <w:sz w:val="28"/>
        </w:rPr>
        <w:t>      1. а) Жеке тұлғаға осы Мемлекет немесе оның орталық немесе жергілікті билік органдары үшін жүзеге асырған қызметіне Мемлекет немесе оның орталық немесе жергілікті билік органдары төлейтін зейнетақыға қарағанда қызметақыға, жалақыға және басқа осыған ұқсас сыйақыға осы Мемлекетте ғана салық салынады;</w:t>
      </w:r>
      <w:r>
        <w:br/>
      </w:r>
      <w:r>
        <w:rPr>
          <w:rFonts w:ascii="Times New Roman"/>
          <w:b w:val="false"/>
          <w:i w:val="false"/>
          <w:color w:val="000000"/>
          <w:sz w:val="28"/>
        </w:rPr>
        <w:t>
      b) Алайда, мұндай қызметақы, жалақы және басқа да ұқсас сыйақыға егер қызмет осы Мемлекетте жүзеге асырылса және осы Мемлекеттің резиденті болып табылатын жеке тұлға:</w:t>
      </w:r>
      <w:r>
        <w:br/>
      </w:r>
      <w:r>
        <w:rPr>
          <w:rFonts w:ascii="Times New Roman"/>
          <w:b w:val="false"/>
          <w:i w:val="false"/>
          <w:color w:val="000000"/>
          <w:sz w:val="28"/>
        </w:rPr>
        <w:t>
      і) осы Мемлекеттің азаматы болып табылса; немесе</w:t>
      </w:r>
      <w:r>
        <w:br/>
      </w:r>
      <w:r>
        <w:rPr>
          <w:rFonts w:ascii="Times New Roman"/>
          <w:b w:val="false"/>
          <w:i w:val="false"/>
          <w:color w:val="000000"/>
          <w:sz w:val="28"/>
        </w:rPr>
        <w:t>
      іі) қызметті жүзеге асыру мақсатында ғана осы Мемлекеттің резиденті болмаса, тек екінші Мемлекетте ғана салық салынады.</w:t>
      </w:r>
      <w:r>
        <w:br/>
      </w:r>
      <w:r>
        <w:rPr>
          <w:rFonts w:ascii="Times New Roman"/>
          <w:b w:val="false"/>
          <w:i w:val="false"/>
          <w:color w:val="000000"/>
          <w:sz w:val="28"/>
        </w:rPr>
        <w:t>
      2. а) Жеке тұлғаға осы Мемлекет немесе оның орталық немесе</w:t>
      </w:r>
      <w:r>
        <w:br/>
      </w:r>
      <w:r>
        <w:rPr>
          <w:rFonts w:ascii="Times New Roman"/>
          <w:b w:val="false"/>
          <w:i w:val="false"/>
          <w:color w:val="000000"/>
          <w:sz w:val="28"/>
        </w:rPr>
        <w:t>
жергілікті билік органдары үшін жүзеге асырған қызметтеріне Мемлекет</w:t>
      </w:r>
      <w:r>
        <w:br/>
      </w:r>
      <w:r>
        <w:rPr>
          <w:rFonts w:ascii="Times New Roman"/>
          <w:b w:val="false"/>
          <w:i w:val="false"/>
          <w:color w:val="000000"/>
          <w:sz w:val="28"/>
        </w:rPr>
        <w:t>
немесе оның орталық немесе жергілікті билік органы төлейтін кез келген зейнетақыға осы Мемлекетте ғана салық салынады.</w:t>
      </w:r>
      <w:r>
        <w:br/>
      </w:r>
      <w:r>
        <w:rPr>
          <w:rFonts w:ascii="Times New Roman"/>
          <w:b w:val="false"/>
          <w:i w:val="false"/>
          <w:color w:val="000000"/>
          <w:sz w:val="28"/>
        </w:rPr>
        <w:t>
      b) Алайда мұндай зейнетақыға егер жеке тұлға осы Мемлекеттің резиденті және азаматы болып табылса, тек екінші Мемлекетте ғана салық салынады.</w:t>
      </w:r>
      <w:r>
        <w:br/>
      </w:r>
      <w:r>
        <w:rPr>
          <w:rFonts w:ascii="Times New Roman"/>
          <w:b w:val="false"/>
          <w:i w:val="false"/>
          <w:color w:val="000000"/>
          <w:sz w:val="28"/>
        </w:rPr>
        <w:t>
      3. 14, 15, 16, және 17-баптардың ережелері Мемлекет немесе оның</w:t>
      </w:r>
      <w:r>
        <w:br/>
      </w:r>
      <w:r>
        <w:rPr>
          <w:rFonts w:ascii="Times New Roman"/>
          <w:b w:val="false"/>
          <w:i w:val="false"/>
          <w:color w:val="000000"/>
          <w:sz w:val="28"/>
        </w:rPr>
        <w:t>
орталық және жергілікті билік органдары жүзеге асыратын кәсіпкерлік қызметке байланысты қызметке қатысты қызметақыға, жалақыға және басқа да осыған ұқсас сыйақылар мен зейнетақыларға қолданылады.</w:t>
      </w:r>
    </w:p>
    <w:p>
      <w:pPr>
        <w:spacing w:after="0"/>
        <w:ind w:left="0"/>
        <w:jc w:val="left"/>
      </w:pPr>
      <w:r>
        <w:rPr>
          <w:rFonts w:ascii="Times New Roman"/>
          <w:b/>
          <w:i w:val="false"/>
          <w:color w:val="000000"/>
        </w:rPr>
        <w:t xml:space="preserve"> 19-бап</w:t>
      </w:r>
      <w:r>
        <w:br/>
      </w:r>
      <w:r>
        <w:rPr>
          <w:rFonts w:ascii="Times New Roman"/>
          <w:b/>
          <w:i w:val="false"/>
          <w:color w:val="000000"/>
        </w:rPr>
        <w:t>
ОҚЫТУШЫЛАР, МҰҒАЛІМДЕР ЖӘНЕ СТУДЕНТТЕР</w:t>
      </w:r>
    </w:p>
    <w:p>
      <w:pPr>
        <w:spacing w:after="0"/>
        <w:ind w:left="0"/>
        <w:jc w:val="both"/>
      </w:pPr>
      <w:r>
        <w:rPr>
          <w:rFonts w:ascii="Times New Roman"/>
          <w:b w:val="false"/>
          <w:i w:val="false"/>
          <w:color w:val="000000"/>
          <w:sz w:val="28"/>
        </w:rPr>
        <w:t>      1. Мемлекетке келер алдында тікелей екінші Уағдаласушы</w:t>
      </w:r>
      <w:r>
        <w:br/>
      </w:r>
      <w:r>
        <w:rPr>
          <w:rFonts w:ascii="Times New Roman"/>
          <w:b w:val="false"/>
          <w:i w:val="false"/>
          <w:color w:val="000000"/>
          <w:sz w:val="28"/>
        </w:rPr>
        <w:t>
Мемлекеттің резиденті болып табылатын және тек білім алу немесе</w:t>
      </w:r>
      <w:r>
        <w:br/>
      </w:r>
      <w:r>
        <w:rPr>
          <w:rFonts w:ascii="Times New Roman"/>
          <w:b w:val="false"/>
          <w:i w:val="false"/>
          <w:color w:val="000000"/>
          <w:sz w:val="28"/>
        </w:rPr>
        <w:t>
практикадан өту мақсатында бірінші айтылған Мемлекетте болған студент</w:t>
      </w:r>
      <w:r>
        <w:br/>
      </w:r>
      <w:r>
        <w:rPr>
          <w:rFonts w:ascii="Times New Roman"/>
          <w:b w:val="false"/>
          <w:i w:val="false"/>
          <w:color w:val="000000"/>
          <w:sz w:val="28"/>
        </w:rPr>
        <w:t>
немесе практикант өзін ұстау, білім алу немесе практикадан өту мақсаты үшін алатын төлемдерге осы сома көздері осы Мемлекеттен тысқары жерде болған жағдайда, салық салынбайды.</w:t>
      </w:r>
      <w:r>
        <w:br/>
      </w:r>
      <w:r>
        <w:rPr>
          <w:rFonts w:ascii="Times New Roman"/>
          <w:b w:val="false"/>
          <w:i w:val="false"/>
          <w:color w:val="000000"/>
          <w:sz w:val="28"/>
        </w:rPr>
        <w:t>
      2. Осы Мемлекеттің немесе университеттің, колледждің, мектептің, мұражайдың немесе осы Мемлекеттің басқа мәдениет мекемелерінің шақыруы бойынша немесе осындай мекемелерде тікелей оқыту, лекция оқу немесе зерттеулер жүргізу мақсатында екі жылдан аспайтын кезеңге арнайы мәдени алмасу бағдарламасы бойынша келген немесе екінші Уағдаласушы Мемлекеттің резиденті болып табылған немесе осы сапарға дейін тікелей резиденті болып табылған жеке тұлға егер де сондай төлемдерді ол осы Мемлекеттің тысқары жерден алса, осындай қызмет үшін оның сыйақысына бірінші ескерілген Мемлекетте салықтан</w:t>
      </w:r>
      <w:r>
        <w:br/>
      </w:r>
      <w:r>
        <w:rPr>
          <w:rFonts w:ascii="Times New Roman"/>
          <w:b w:val="false"/>
          <w:i w:val="false"/>
          <w:color w:val="000000"/>
          <w:sz w:val="28"/>
        </w:rPr>
        <w:t>
босатылады.</w:t>
      </w:r>
    </w:p>
    <w:p>
      <w:pPr>
        <w:spacing w:after="0"/>
        <w:ind w:left="0"/>
        <w:jc w:val="left"/>
      </w:pPr>
      <w:r>
        <w:rPr>
          <w:rFonts w:ascii="Times New Roman"/>
          <w:b/>
          <w:i w:val="false"/>
          <w:color w:val="000000"/>
        </w:rPr>
        <w:t xml:space="preserve"> 20-бап</w:t>
      </w:r>
      <w:r>
        <w:br/>
      </w:r>
      <w:r>
        <w:rPr>
          <w:rFonts w:ascii="Times New Roman"/>
          <w:b/>
          <w:i w:val="false"/>
          <w:color w:val="000000"/>
        </w:rPr>
        <w:t>
БАСҚА ДА ТАБЫСТАР</w:t>
      </w:r>
    </w:p>
    <w:p>
      <w:pPr>
        <w:spacing w:after="0"/>
        <w:ind w:left="0"/>
        <w:jc w:val="both"/>
      </w:pPr>
      <w:r>
        <w:rPr>
          <w:rFonts w:ascii="Times New Roman"/>
          <w:b w:val="false"/>
          <w:i w:val="false"/>
          <w:color w:val="000000"/>
          <w:sz w:val="28"/>
        </w:rPr>
        <w:t>      1. Осы Конвенцияның алдыңғы баптарында айтылмаған</w:t>
      </w:r>
      <w:r>
        <w:br/>
      </w:r>
      <w:r>
        <w:rPr>
          <w:rFonts w:ascii="Times New Roman"/>
          <w:b w:val="false"/>
          <w:i w:val="false"/>
          <w:color w:val="000000"/>
          <w:sz w:val="28"/>
        </w:rPr>
        <w:t>
Уағдаласушы Мемлекет резидентінің табыс түрлеріне оның пайда болу</w:t>
      </w:r>
      <w:r>
        <w:br/>
      </w:r>
      <w:r>
        <w:rPr>
          <w:rFonts w:ascii="Times New Roman"/>
          <w:b w:val="false"/>
          <w:i w:val="false"/>
          <w:color w:val="000000"/>
          <w:sz w:val="28"/>
        </w:rPr>
        <w:t>
көзіне қарамастан, тек осы Уағдаласушы Мемлекетте ғана салық</w:t>
      </w:r>
      <w:r>
        <w:br/>
      </w:r>
      <w:r>
        <w:rPr>
          <w:rFonts w:ascii="Times New Roman"/>
          <w:b w:val="false"/>
          <w:i w:val="false"/>
          <w:color w:val="000000"/>
          <w:sz w:val="28"/>
        </w:rPr>
        <w:t>
салынады.</w:t>
      </w:r>
      <w:r>
        <w:br/>
      </w:r>
      <w:r>
        <w:rPr>
          <w:rFonts w:ascii="Times New Roman"/>
          <w:b w:val="false"/>
          <w:i w:val="false"/>
          <w:color w:val="000000"/>
          <w:sz w:val="28"/>
        </w:rPr>
        <w:t>
      2. 6-баптың 2-тармағында айқындалған жылжымайтын мүліктен</w:t>
      </w:r>
      <w:r>
        <w:br/>
      </w:r>
      <w:r>
        <w:rPr>
          <w:rFonts w:ascii="Times New Roman"/>
          <w:b w:val="false"/>
          <w:i w:val="false"/>
          <w:color w:val="000000"/>
          <w:sz w:val="28"/>
        </w:rPr>
        <w:t>
алынатын табыстан өзге табыстарға, егер мұндай табыстарды алушы бір</w:t>
      </w:r>
      <w:r>
        <w:br/>
      </w:r>
      <w:r>
        <w:rPr>
          <w:rFonts w:ascii="Times New Roman"/>
          <w:b w:val="false"/>
          <w:i w:val="false"/>
          <w:color w:val="000000"/>
          <w:sz w:val="28"/>
        </w:rPr>
        <w:t>
Уағдаласушы Мемлекеттің резиденті бола тұра, екінші Уағдаласушы Мемлекеттің орналасқан тұрақты мекеме арқылы кәсіпкерлік қызметті жүзеге асырса немесе осы екінші Уағдаласушы Мемлекетте орналасқан тұрақты мекеменің көмегімен тәуелсіз жеке қызметтер ұсынса және табыс төлеу жүргізілуіне байланысты құқық немесе мүлік іс жүзінде осындай тұрақты мекемеге қатысты болса, 1-тармақтың ережесі қолданылмайды. Мұндай жағдайда 7-баптың ережелері қолданылады.</w:t>
      </w:r>
    </w:p>
    <w:p>
      <w:pPr>
        <w:spacing w:after="0"/>
        <w:ind w:left="0"/>
        <w:jc w:val="left"/>
      </w:pPr>
      <w:r>
        <w:rPr>
          <w:rFonts w:ascii="Times New Roman"/>
          <w:b/>
          <w:i w:val="false"/>
          <w:color w:val="000000"/>
        </w:rPr>
        <w:t xml:space="preserve"> 21-бап</w:t>
      </w:r>
      <w:r>
        <w:br/>
      </w:r>
      <w:r>
        <w:rPr>
          <w:rFonts w:ascii="Times New Roman"/>
          <w:b/>
          <w:i w:val="false"/>
          <w:color w:val="000000"/>
        </w:rPr>
        <w:t>
КАПИТАЛ</w:t>
      </w:r>
    </w:p>
    <w:p>
      <w:pPr>
        <w:spacing w:after="0"/>
        <w:ind w:left="0"/>
        <w:jc w:val="both"/>
      </w:pPr>
      <w:r>
        <w:rPr>
          <w:rFonts w:ascii="Times New Roman"/>
          <w:b w:val="false"/>
          <w:i w:val="false"/>
          <w:color w:val="000000"/>
          <w:sz w:val="28"/>
        </w:rPr>
        <w:t>      1. Уағдаласушы Мемлекет резидентіне тиесілі және екінші Уағдаласушы Мемлекетте орналасқан, 6-бапта айтылған жылжымайтын мүлік ретінде ұсынылған капиталға осы екінші Уағдаласушы Мемлекетте салық салынуы мүмкін.</w:t>
      </w:r>
      <w:r>
        <w:br/>
      </w:r>
      <w:r>
        <w:rPr>
          <w:rFonts w:ascii="Times New Roman"/>
          <w:b w:val="false"/>
          <w:i w:val="false"/>
          <w:color w:val="000000"/>
          <w:sz w:val="28"/>
        </w:rPr>
        <w:t>
      2. Уағдаласушы Мемлекеттің кәсіпорны екінші Уағдаласушы Мемлекетте ие болып отырған тұрақты мекеменің кәсіпкерлік мүлкінің бір бөлігін құрайтын жылжымалы мүлік ретінде ұсынылған мүлікке осы екінші Мемлекетте салық салынуы мүмкін.</w:t>
      </w:r>
      <w:r>
        <w:br/>
      </w:r>
      <w:r>
        <w:rPr>
          <w:rFonts w:ascii="Times New Roman"/>
          <w:b w:val="false"/>
          <w:i w:val="false"/>
          <w:color w:val="000000"/>
          <w:sz w:val="28"/>
        </w:rPr>
        <w:t>
      3. Уағдаласушы Мемлекеттің резидентіне тиісті теңіз және әуе</w:t>
      </w:r>
      <w:r>
        <w:br/>
      </w:r>
      <w:r>
        <w:rPr>
          <w:rFonts w:ascii="Times New Roman"/>
          <w:b w:val="false"/>
          <w:i w:val="false"/>
          <w:color w:val="000000"/>
          <w:sz w:val="28"/>
        </w:rPr>
        <w:t>
кемелерімен және халықаралық тасымалда пайдаланатын және осындай</w:t>
      </w:r>
      <w:r>
        <w:br/>
      </w:r>
      <w:r>
        <w:rPr>
          <w:rFonts w:ascii="Times New Roman"/>
          <w:b w:val="false"/>
          <w:i w:val="false"/>
          <w:color w:val="000000"/>
          <w:sz w:val="28"/>
        </w:rPr>
        <w:t>
теңіз және әуе кемелерін пайдалануға байланысты жылжымалы мүлік</w:t>
      </w:r>
      <w:r>
        <w:br/>
      </w:r>
      <w:r>
        <w:rPr>
          <w:rFonts w:ascii="Times New Roman"/>
          <w:b w:val="false"/>
          <w:i w:val="false"/>
          <w:color w:val="000000"/>
          <w:sz w:val="28"/>
        </w:rPr>
        <w:t>
түрінде ұсынылған капиталға осы Уағдаласушы Мемлекетте ғана салық</w:t>
      </w:r>
      <w:r>
        <w:br/>
      </w:r>
      <w:r>
        <w:rPr>
          <w:rFonts w:ascii="Times New Roman"/>
          <w:b w:val="false"/>
          <w:i w:val="false"/>
          <w:color w:val="000000"/>
          <w:sz w:val="28"/>
        </w:rPr>
        <w:t>
салынады.</w:t>
      </w:r>
      <w:r>
        <w:br/>
      </w:r>
      <w:r>
        <w:rPr>
          <w:rFonts w:ascii="Times New Roman"/>
          <w:b w:val="false"/>
          <w:i w:val="false"/>
          <w:color w:val="000000"/>
          <w:sz w:val="28"/>
        </w:rPr>
        <w:t>
      4. Уағдаласушы Мемлекеттің резиденті капиталының барлық басқа</w:t>
      </w:r>
      <w:r>
        <w:br/>
      </w:r>
      <w:r>
        <w:rPr>
          <w:rFonts w:ascii="Times New Roman"/>
          <w:b w:val="false"/>
          <w:i w:val="false"/>
          <w:color w:val="000000"/>
          <w:sz w:val="28"/>
        </w:rPr>
        <w:t>
элементтеріне тек осы Мемлекетте ғана салық салынады.</w:t>
      </w:r>
    </w:p>
    <w:p>
      <w:pPr>
        <w:spacing w:after="0"/>
        <w:ind w:left="0"/>
        <w:jc w:val="left"/>
      </w:pPr>
      <w:r>
        <w:rPr>
          <w:rFonts w:ascii="Times New Roman"/>
          <w:b/>
          <w:i w:val="false"/>
          <w:color w:val="000000"/>
        </w:rPr>
        <w:t xml:space="preserve"> 22-бап</w:t>
      </w:r>
      <w:r>
        <w:br/>
      </w:r>
      <w:r>
        <w:rPr>
          <w:rFonts w:ascii="Times New Roman"/>
          <w:b/>
          <w:i w:val="false"/>
          <w:color w:val="000000"/>
        </w:rPr>
        <w:t>
ҚОСАРЛАНҒАН САЛЫҚ САЛУДЫ БОЛДЫРМАУ</w:t>
      </w:r>
    </w:p>
    <w:p>
      <w:pPr>
        <w:spacing w:after="0"/>
        <w:ind w:left="0"/>
        <w:jc w:val="both"/>
      </w:pPr>
      <w:r>
        <w:rPr>
          <w:rFonts w:ascii="Times New Roman"/>
          <w:b w:val="false"/>
          <w:i w:val="false"/>
          <w:color w:val="000000"/>
          <w:sz w:val="28"/>
        </w:rPr>
        <w:t>      1. Қосарланған салық салуды болдырмауға қатысты оның негізгі қағидаттарын қозғамайтын Люксембург заңының ережелерін ескере отырып, қосарланған салық салуды болдырмау мынадай түрде жүргізіледі:</w:t>
      </w:r>
      <w:r>
        <w:br/>
      </w:r>
      <w:r>
        <w:rPr>
          <w:rFonts w:ascii="Times New Roman"/>
          <w:b w:val="false"/>
          <w:i w:val="false"/>
          <w:color w:val="000000"/>
          <w:sz w:val="28"/>
        </w:rPr>
        <w:t>
      а) Егер Люксембург резиденті осы Конвенцияның ережелеріне сәйкес Қазақстанда салық салынуы мүмкін табыс алса немесе капиталды иеленсе, Люксембург b) және с) тармақшаларының ережелерін ескере отырып, табысты немесе капиталды салық салудан босатады, бірақ резиденттің қалған табысына немесе капиталына салық сомасын есептеу үшін, табыс салықтан босатылмағанда да, сондай салық ставкаларын қолданады.</w:t>
      </w:r>
      <w:r>
        <w:br/>
      </w:r>
      <w:r>
        <w:rPr>
          <w:rFonts w:ascii="Times New Roman"/>
          <w:b w:val="false"/>
          <w:i w:val="false"/>
          <w:color w:val="000000"/>
          <w:sz w:val="28"/>
        </w:rPr>
        <w:t>
      b) Егер Люксембург резиденті 10, 11, 12 және 16-баптардың ережелеріне сәйкес Қазақстанда салық салынуы мүмкін табыс алса, Люксембург салықтан жеке тұлғалардың табысын немесе осы резиденттің корпоративтік салығынан Қазақстанда төленген салыққа тең соманы шегеріп тастайды. Алайда мұндай шегерім Қазақстанда алынған табыс түрлеріне жатқызылған шегерімді тапсырғанға дейін есептелген салықтың бір бөлігінен аспауы тиіс.</w:t>
      </w:r>
      <w:r>
        <w:br/>
      </w:r>
      <w:r>
        <w:rPr>
          <w:rFonts w:ascii="Times New Roman"/>
          <w:b w:val="false"/>
          <w:i w:val="false"/>
          <w:color w:val="000000"/>
          <w:sz w:val="28"/>
        </w:rPr>
        <w:t>
      с) а) тармақшасының ережелері егер Қазақстан осы Конвенцияның ережелерін табысты немесе капиталды салықтан босату үшін осы Конвенцияның ережелері қолданса немесе 10, 11, немесе 12-баптардың 2-тармағының ережелерін осындай табысқа қолданса, Люксембург резиденті алған табысқа немесе оған тиесілі капиталға қолданылмайды.</w:t>
      </w:r>
      <w:r>
        <w:br/>
      </w:r>
      <w:r>
        <w:rPr>
          <w:rFonts w:ascii="Times New Roman"/>
          <w:b w:val="false"/>
          <w:i w:val="false"/>
          <w:color w:val="000000"/>
          <w:sz w:val="28"/>
        </w:rPr>
        <w:t>
      2. Қазақстан жағдайында қосарланған салық салуды болдырмау мынадай түрде жүргізіледі:</w:t>
      </w:r>
      <w:r>
        <w:br/>
      </w:r>
      <w:r>
        <w:rPr>
          <w:rFonts w:ascii="Times New Roman"/>
          <w:b w:val="false"/>
          <w:i w:val="false"/>
          <w:color w:val="000000"/>
          <w:sz w:val="28"/>
        </w:rPr>
        <w:t>
      а) Егер Қазақстанның резиденті осы Конвенцияның ережелеріне сәйкес Люксембургте салық салынуы мүмкін табыс алса немесе капиталға ие болса, Қазақстан:</w:t>
      </w:r>
      <w:r>
        <w:br/>
      </w:r>
      <w:r>
        <w:rPr>
          <w:rFonts w:ascii="Times New Roman"/>
          <w:b w:val="false"/>
          <w:i w:val="false"/>
          <w:color w:val="000000"/>
          <w:sz w:val="28"/>
        </w:rPr>
        <w:t>
      і) осы резиденттің табысына салынатын салықтан Люксембургте төленетін табыс салығына тең соманы шегеріп тастауға;</w:t>
      </w:r>
      <w:r>
        <w:br/>
      </w:r>
      <w:r>
        <w:rPr>
          <w:rFonts w:ascii="Times New Roman"/>
          <w:b w:val="false"/>
          <w:i w:val="false"/>
          <w:color w:val="000000"/>
          <w:sz w:val="28"/>
        </w:rPr>
        <w:t>
      іі) осы резиденттің капиталына салынған салықтан Люксембургте төленген капиталға салынған салыққа тең соманы шегеріп тастауға мүмкіндік береді.</w:t>
      </w:r>
      <w:r>
        <w:br/>
      </w:r>
      <w:r>
        <w:rPr>
          <w:rFonts w:ascii="Times New Roman"/>
          <w:b w:val="false"/>
          <w:i w:val="false"/>
          <w:color w:val="000000"/>
          <w:sz w:val="28"/>
        </w:rPr>
        <w:t>
      Осындай шегерімдер кез келген жағдайда ахуалға қарай Люксембургте салық салынуы мүмкін табысқа немесе капиталға жатқызылған шегерім жасалғанға дейін есептелген кіріске немесе капиталға салынатын салықтың бір бөлігінен аспауы тиіс.</w:t>
      </w:r>
      <w:r>
        <w:br/>
      </w:r>
      <w:r>
        <w:rPr>
          <w:rFonts w:ascii="Times New Roman"/>
          <w:b w:val="false"/>
          <w:i w:val="false"/>
          <w:color w:val="000000"/>
          <w:sz w:val="28"/>
        </w:rPr>
        <w:t>
      b) Егер осы Конвенцияның қандай да бір ережесіне сәйкес Қазақстан резидентінің алатын табысы және капиталы Қазақстанда салықтан босатылған болса, онда Қазақстан осы резиденттің табысының немесе капиталының қалған бөлігіне соманы есептеген кезде салықтан босатылған табысты немесе капиталды назарға алуы мүмкін.</w:t>
      </w:r>
    </w:p>
    <w:p>
      <w:pPr>
        <w:spacing w:after="0"/>
        <w:ind w:left="0"/>
        <w:jc w:val="left"/>
      </w:pPr>
      <w:r>
        <w:rPr>
          <w:rFonts w:ascii="Times New Roman"/>
          <w:b/>
          <w:i w:val="false"/>
          <w:color w:val="000000"/>
        </w:rPr>
        <w:t xml:space="preserve"> 23-бап</w:t>
      </w:r>
      <w:r>
        <w:br/>
      </w:r>
      <w:r>
        <w:rPr>
          <w:rFonts w:ascii="Times New Roman"/>
          <w:b/>
          <w:i w:val="false"/>
          <w:color w:val="000000"/>
        </w:rPr>
        <w:t>
КЕМСІТПЕУ</w:t>
      </w:r>
    </w:p>
    <w:p>
      <w:pPr>
        <w:spacing w:after="0"/>
        <w:ind w:left="0"/>
        <w:jc w:val="both"/>
      </w:pPr>
      <w:r>
        <w:rPr>
          <w:rFonts w:ascii="Times New Roman"/>
          <w:b w:val="false"/>
          <w:i w:val="false"/>
          <w:color w:val="000000"/>
          <w:sz w:val="28"/>
        </w:rPr>
        <w:t>      1. Мемлекеттің ұлттық тұлғалары нақ осындай жағдайларда осы екінші Мемлекеттің ұлттық тұлғалары ұшырайтын немесе ұшырауы мүмкін салық салуға қарағанда анағұрлым ауыртпалықты кез келген салық салуға, атап айтқанда резиденттікке қатысты екінші Мемлекетте ұшырамайды.</w:t>
      </w:r>
      <w:r>
        <w:br/>
      </w:r>
      <w:r>
        <w:rPr>
          <w:rFonts w:ascii="Times New Roman"/>
          <w:b w:val="false"/>
          <w:i w:val="false"/>
          <w:color w:val="000000"/>
          <w:sz w:val="28"/>
        </w:rPr>
        <w:t>
      2. Уағдаласушы Мемлекет кәсіпорнының екінші Мемлекеттегі тұрақты мекемесіне салық салу ұқсас осындай қызметті жүзеге асыратын осы екінші Мемлекеттің кәсіпорнына салық салуға қарағанда осы екінші Мемлекетте неғұрлым қолайлы болуы тиіс. Осы ереже Уағдаласушы Мемлекетті екінші Уағдаласушы Мемлекеттің резиденттеріне оларды салық төлеуден және азаматтық мәртебе немесе өзінің резидентеріне беретін отбасы жағдайлары негізінде салық салу мақсаттары үшін кез келген жеке салық жеңілдіктері мен шегерімдер беруге міндеттейтін болып түсіндірілмеуі тиіс.</w:t>
      </w:r>
      <w:r>
        <w:br/>
      </w:r>
      <w:r>
        <w:rPr>
          <w:rFonts w:ascii="Times New Roman"/>
          <w:b w:val="false"/>
          <w:i w:val="false"/>
          <w:color w:val="000000"/>
          <w:sz w:val="28"/>
        </w:rPr>
        <w:t>
      3. 9-баптың 1-тармағының, 11-баптың 9-тармағының немесе 12-баптың 6-тармағының ережелері қолданылатын жағдайларды қоспағанда, Уағдаласушы Мемлекеттің екінші Уағдаласушы Мемлекеттің резидентіне төлейтін пайыздар, роялти және басқа да төлемдер осындай кәсіпорынның салық салынатын пайдасын айқындау мақсаты үшін олар бірінші аталған Уағдаласушы Мемлекеттің резидентіне қалай төленсе, нақ осындай жағдайлар кезінде шегеріліп тастауға жатады. Уағдаласушы Мемлекет кәсіпорнының екінші Уағдаласушы Мемлекеттің резидентіне осыған ұқсас кез келген берешегі осындай кәсіпорынның салық салынатын капиталын айқындау мақсаты үшін бірінші аталған Уағдаласушы Мемлекет резидентінің берешегі жағдайларындағыдай шегеруге жатады.</w:t>
      </w:r>
      <w:r>
        <w:br/>
      </w:r>
      <w:r>
        <w:rPr>
          <w:rFonts w:ascii="Times New Roman"/>
          <w:b w:val="false"/>
          <w:i w:val="false"/>
          <w:color w:val="000000"/>
          <w:sz w:val="28"/>
        </w:rPr>
        <w:t>
      4. Капитал екінші Уағдаласушы Мемлекеттің бір немесе бірнеше</w:t>
      </w:r>
      <w:r>
        <w:br/>
      </w:r>
      <w:r>
        <w:rPr>
          <w:rFonts w:ascii="Times New Roman"/>
          <w:b w:val="false"/>
          <w:i w:val="false"/>
          <w:color w:val="000000"/>
          <w:sz w:val="28"/>
        </w:rPr>
        <w:t>
резидентіне толық немесе ішінара тиесілі немесе олардың тікелей  немесе жанама түрде бақылауында болатын Уағдаласушы Мемлекеттің кәсіпорны бірінші айтылған Мемлекеттің салық салуға немесе бірінші айтылған Мемлекеттің басқа ұқсас кәсіпорындары ұшырайтын немесе ұшырауы мүмкін салық салу мен онымен байланысты міндеттемелерге қарағанда онымен өзгеше немесе онымен байланысты кез келген міндеттемелерге бірінші айтылған Мемлекетте ұшырамауы тиіс.</w:t>
      </w:r>
      <w:r>
        <w:br/>
      </w:r>
      <w:r>
        <w:rPr>
          <w:rFonts w:ascii="Times New Roman"/>
          <w:b w:val="false"/>
          <w:i w:val="false"/>
          <w:color w:val="000000"/>
          <w:sz w:val="28"/>
        </w:rPr>
        <w:t>
      5. Осы баптың ережелері, осы Конвенцияда көрсетілген салықтарға қолданылады.</w:t>
      </w:r>
    </w:p>
    <w:p>
      <w:pPr>
        <w:spacing w:after="0"/>
        <w:ind w:left="0"/>
        <w:jc w:val="left"/>
      </w:pPr>
      <w:r>
        <w:rPr>
          <w:rFonts w:ascii="Times New Roman"/>
          <w:b/>
          <w:i w:val="false"/>
          <w:color w:val="000000"/>
        </w:rPr>
        <w:t xml:space="preserve"> 24-бап</w:t>
      </w:r>
      <w:r>
        <w:br/>
      </w:r>
      <w:r>
        <w:rPr>
          <w:rFonts w:ascii="Times New Roman"/>
          <w:b/>
          <w:i w:val="false"/>
          <w:color w:val="000000"/>
        </w:rPr>
        <w:t>
ӨЗАРА КЕЛІСІМ АЛУ РӘСІМІ</w:t>
      </w:r>
    </w:p>
    <w:p>
      <w:pPr>
        <w:spacing w:after="0"/>
        <w:ind w:left="0"/>
        <w:jc w:val="both"/>
      </w:pPr>
      <w:r>
        <w:rPr>
          <w:rFonts w:ascii="Times New Roman"/>
          <w:b w:val="false"/>
          <w:i w:val="false"/>
          <w:color w:val="000000"/>
          <w:sz w:val="28"/>
        </w:rPr>
        <w:t>      1. Егер тұлға Уағдаласушы мемлекеттердің бірінші немесе екеуінің де іс әрекеттері өзін осы Конвенцияның ережелеріне сәйкес келмейтін салық салуға душар етіп отыр деп есептесе, ол осы Мемлекеттердің ішкі заңдарында көзделген қорғау құралдарына қарамастан, өзінің ісін өзі резидент болып табылатын Уағдаласушы Мемлекеттің құзыретті органының қарауына немесе егер оның ісі 23-баптың 1-тармағының қолданысына түссе өзі ұлттық тұлғасы болып табылатын Уағдаласушы Мемлекеттің құзыретті органның қарауына бере алады. Өтініш осы Конвенцияның ережелеріне сәйкес келмейтін салық салуға душар еткен іс-әрекеттер туралы бірінші хабарлама берілген сәттен бастап үш жыл ішінде берілуі тиіс.</w:t>
      </w:r>
      <w:r>
        <w:br/>
      </w:r>
      <w:r>
        <w:rPr>
          <w:rFonts w:ascii="Times New Roman"/>
          <w:b w:val="false"/>
          <w:i w:val="false"/>
          <w:color w:val="000000"/>
          <w:sz w:val="28"/>
        </w:rPr>
        <w:t>
      2. Құзыретті орган, егер ол өтінішті негізді деп есептесе және егер өзі қанағаттандырарлық шешімге келе алмаса, Конвенцияға сәйкес келмейтін салық салуды болдырмау мақсатында істі басқа Уағдаласушы Мемлекеттің құзыретті органымен өзара келісім бойынша шешуге ұмтылады. Кез келген қол жеткізілген келісім Уағдаласушы Мемлекеттердің ұлттық заңнамаларында көзделген уақыттағы кез келген шектеуге байланыссыз орындалатын болады.</w:t>
      </w:r>
      <w:r>
        <w:br/>
      </w:r>
      <w:r>
        <w:rPr>
          <w:rFonts w:ascii="Times New Roman"/>
          <w:b w:val="false"/>
          <w:i w:val="false"/>
          <w:color w:val="000000"/>
          <w:sz w:val="28"/>
        </w:rPr>
        <w:t>
      3. Уағдаласушы Мемлекеттердің құзыретті орғандары Конвенцияны түсіндіру немесе қолдану кезінде туындайтын кез келген қиындықтарды немесе күмәнды өзара келісім бойынша шешуге ұмтылады. Олар сол сияқты Конвенцияда көзделмеген жағдайларда, қосарланған салық салуды болдырмау мақсатында бір-бірімен консультация өткізе алады.</w:t>
      </w:r>
      <w:r>
        <w:br/>
      </w:r>
      <w:r>
        <w:rPr>
          <w:rFonts w:ascii="Times New Roman"/>
          <w:b w:val="false"/>
          <w:i w:val="false"/>
          <w:color w:val="000000"/>
          <w:sz w:val="28"/>
        </w:rPr>
        <w:t>
      4. Уағдаласушы Мемлекеттердің құзыретті органдары өткен тармақтарды түсінуде келісімге қол жеткізу мақсатында бір-бірімен, оның ішінде Уағдаласушы Мемлекеттердің құзыретті органдарының өкілдерінен тұратын бірлескен комиссия арқылы тікелей байланысқа түсе алады.</w:t>
      </w:r>
    </w:p>
    <w:p>
      <w:pPr>
        <w:spacing w:after="0"/>
        <w:ind w:left="0"/>
        <w:jc w:val="left"/>
      </w:pPr>
      <w:r>
        <w:rPr>
          <w:rFonts w:ascii="Times New Roman"/>
          <w:b/>
          <w:i w:val="false"/>
          <w:color w:val="000000"/>
        </w:rPr>
        <w:t xml:space="preserve"> 25-бап</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1. Уағдаласушы Мемлекеттердің құзыретті органдары осы Конвенцияның ережелерін немесе Конвенция осы заңнама бойынша салық салу Конвенцияға қайшы келмейтіндей ережеде қолданылатын салықтарға қатысты Уағдаласушы Мемлекеттердің ішкі заңнамаларын орындау үшін қажет ақпаратпен алмасады. Уағдаласушы Мемлекет алған кез келген ақпарат осы Мемлекеттің ішкі заңнамасы шеңберінде алынған ақпарат сияқты құпия болып саналады және Конвенция таралатын салықтар жөнінде бағалаумен немесе жинаумен, мәжбүрлеп өндіріп алумен немесе сот бойынша қудалаумен немесе аппеляцияларды қараумен айналысатын тұлғаларға немесе органдарға (соттарды және әкімшілік органдарды қоса алғанда) ғана хабарланады. Осындай тұлғалар немесе органдар ақпаратты осы мақсаттар үшін ғана пайдаланады. Олар осы ақпаратты ашық сот отырысы барысында не сот шешімдерін қабылдаған кезде ашуы мүмкін.</w:t>
      </w:r>
      <w:r>
        <w:br/>
      </w:r>
      <w:r>
        <w:rPr>
          <w:rFonts w:ascii="Times New Roman"/>
          <w:b w:val="false"/>
          <w:i w:val="false"/>
          <w:color w:val="000000"/>
          <w:sz w:val="28"/>
        </w:rPr>
        <w:t>
      2. Ешқандай жағдайда 1-тармақтың ережелері Уағдаласушы</w:t>
      </w:r>
      <w:r>
        <w:br/>
      </w:r>
      <w:r>
        <w:rPr>
          <w:rFonts w:ascii="Times New Roman"/>
          <w:b w:val="false"/>
          <w:i w:val="false"/>
          <w:color w:val="000000"/>
          <w:sz w:val="28"/>
        </w:rPr>
        <w:t>
Мемлекеттерге:</w:t>
      </w:r>
      <w:r>
        <w:br/>
      </w:r>
      <w:r>
        <w:rPr>
          <w:rFonts w:ascii="Times New Roman"/>
          <w:b w:val="false"/>
          <w:i w:val="false"/>
          <w:color w:val="000000"/>
          <w:sz w:val="28"/>
        </w:rPr>
        <w:t>
      а) осы немесе екінші Уағдаласушы Мемлекеттің заңдары мен әкімшілік практикасына қайшы келетін әкімшілік шараларын қолдану;</w:t>
      </w:r>
      <w:r>
        <w:br/>
      </w:r>
      <w:r>
        <w:rPr>
          <w:rFonts w:ascii="Times New Roman"/>
          <w:b w:val="false"/>
          <w:i w:val="false"/>
          <w:color w:val="000000"/>
          <w:sz w:val="28"/>
        </w:rPr>
        <w:t>
      b) осы немесе екінші Уағдаласушы Мемлекеттің заңдары бойынша немесе әдеттегі әкімшілік практикасы барысында алуға болмайтын ақпарат беру;</w:t>
      </w:r>
      <w:r>
        <w:br/>
      </w:r>
      <w:r>
        <w:rPr>
          <w:rFonts w:ascii="Times New Roman"/>
          <w:b w:val="false"/>
          <w:i w:val="false"/>
          <w:color w:val="000000"/>
          <w:sz w:val="28"/>
        </w:rPr>
        <w:t>
      с) қандай да болмасын бір сауда, кәсіпкерлік, өнеркәсіптік, коммерциялық немесе кәсіптік құпияны немесе сауда процесін ашуы мүмкін ақпарат немесе ашылуы мемлекеттік саясатқа (қоғамдық тәртіпке) қайшы келуі мүмкін ақпарат беру міндеттемесін жүктейтіндей мағынада түсіндірілмейді.</w:t>
      </w:r>
      <w:r>
        <w:br/>
      </w:r>
      <w:r>
        <w:rPr>
          <w:rFonts w:ascii="Times New Roman"/>
          <w:b w:val="false"/>
          <w:i w:val="false"/>
          <w:color w:val="000000"/>
          <w:sz w:val="28"/>
        </w:rPr>
        <w:t>
      3. Егер ақпаратты Уағдаласушы Мемлекет осы бапқа сәйкес талап</w:t>
      </w:r>
      <w:r>
        <w:br/>
      </w:r>
      <w:r>
        <w:rPr>
          <w:rFonts w:ascii="Times New Roman"/>
          <w:b w:val="false"/>
          <w:i w:val="false"/>
          <w:color w:val="000000"/>
          <w:sz w:val="28"/>
        </w:rPr>
        <w:t>
ететін болса, екінші Уағдаласушы Мемлекет осы ақпаратты тіпті екінші</w:t>
      </w:r>
      <w:r>
        <w:br/>
      </w:r>
      <w:r>
        <w:rPr>
          <w:rFonts w:ascii="Times New Roman"/>
          <w:b w:val="false"/>
          <w:i w:val="false"/>
          <w:color w:val="000000"/>
          <w:sz w:val="28"/>
        </w:rPr>
        <w:t>
Уағдаласушы Мемлекет өзінің жеке салық мақсаттары үшін осындай</w:t>
      </w:r>
      <w:r>
        <w:br/>
      </w:r>
      <w:r>
        <w:rPr>
          <w:rFonts w:ascii="Times New Roman"/>
          <w:b w:val="false"/>
          <w:i w:val="false"/>
          <w:color w:val="000000"/>
          <w:sz w:val="28"/>
        </w:rPr>
        <w:t>
ақпаратқа мұқтаж болмаса да, пайдаланады. Алдыңғы сөйлемде қамтылған</w:t>
      </w:r>
      <w:r>
        <w:br/>
      </w:r>
      <w:r>
        <w:rPr>
          <w:rFonts w:ascii="Times New Roman"/>
          <w:b w:val="false"/>
          <w:i w:val="false"/>
          <w:color w:val="000000"/>
          <w:sz w:val="28"/>
        </w:rPr>
        <w:t>
міндеттеме 2-тармақтың шектеулеріне бағынады, бірақ ешқандай жағдайда</w:t>
      </w:r>
      <w:r>
        <w:br/>
      </w:r>
      <w:r>
        <w:rPr>
          <w:rFonts w:ascii="Times New Roman"/>
          <w:b w:val="false"/>
          <w:i w:val="false"/>
          <w:color w:val="000000"/>
          <w:sz w:val="28"/>
        </w:rPr>
        <w:t>
осындай шектеу Уағдаласушы Мемлекетке осындай ақпаратқа ешқандай</w:t>
      </w:r>
      <w:r>
        <w:br/>
      </w:r>
      <w:r>
        <w:rPr>
          <w:rFonts w:ascii="Times New Roman"/>
          <w:b w:val="false"/>
          <w:i w:val="false"/>
          <w:color w:val="000000"/>
          <w:sz w:val="28"/>
        </w:rPr>
        <w:t>
ішкі мүдделігінің болмағандығынан ғана, ақпаратты беруден бас тартуға рұқсат беру ретінде қарастырылмайтын болады.</w:t>
      </w:r>
    </w:p>
    <w:p>
      <w:pPr>
        <w:spacing w:after="0"/>
        <w:ind w:left="0"/>
        <w:jc w:val="left"/>
      </w:pPr>
      <w:r>
        <w:rPr>
          <w:rFonts w:ascii="Times New Roman"/>
          <w:b/>
          <w:i w:val="false"/>
          <w:color w:val="000000"/>
        </w:rPr>
        <w:t xml:space="preserve"> 26-бап</w:t>
      </w:r>
      <w:r>
        <w:br/>
      </w:r>
      <w:r>
        <w:rPr>
          <w:rFonts w:ascii="Times New Roman"/>
          <w:b/>
          <w:i w:val="false"/>
          <w:color w:val="000000"/>
        </w:rPr>
        <w:t>
САЛЫҚТАРДЫ ЖИНАУҒА КӨМЕКТЕСУ</w:t>
      </w:r>
    </w:p>
    <w:p>
      <w:pPr>
        <w:spacing w:after="0"/>
        <w:ind w:left="0"/>
        <w:jc w:val="both"/>
      </w:pPr>
      <w:r>
        <w:rPr>
          <w:rFonts w:ascii="Times New Roman"/>
          <w:b w:val="false"/>
          <w:i w:val="false"/>
          <w:color w:val="000000"/>
          <w:sz w:val="28"/>
        </w:rPr>
        <w:t>      1. Уағдаласушы Мемлекеттер табыс талаптарын жинауға бір-біріне көмек көрсетеді. Мұндай көмек 1 және 2-баптардың қолданылуымен шектеледі. Уағдаласушы Мемлекеттердің құзыретті органдары өзара келісім бойынша осы баптың қолданылу рәсімдерін белгілей алады.</w:t>
      </w:r>
      <w:r>
        <w:br/>
      </w:r>
      <w:r>
        <w:rPr>
          <w:rFonts w:ascii="Times New Roman"/>
          <w:b w:val="false"/>
          <w:i w:val="false"/>
          <w:color w:val="000000"/>
          <w:sz w:val="28"/>
        </w:rPr>
        <w:t>
      2. Осы бапта қолданылатын «табыс талабы» термині салық салу осы Конвенцияға немесе қатысушылары Мемлекеттер немесе олардың орталық немесе жергілікті билік органдары болып табылатын кез келген халықаралық шартқа қайшы келмейтіндей дәрежеде олардың атынан салынатын салықтың кез келген түріне қатысты тиесілі соманы, сондай-ақ осы сомаға қатысты пайыздарды, әкімшілік айыппұлдарды және оларды жинау мен сақтауға арналған шығындарды білдіреді.</w:t>
      </w:r>
      <w:r>
        <w:br/>
      </w:r>
      <w:r>
        <w:rPr>
          <w:rFonts w:ascii="Times New Roman"/>
          <w:b w:val="false"/>
          <w:i w:val="false"/>
          <w:color w:val="000000"/>
          <w:sz w:val="28"/>
        </w:rPr>
        <w:t>
      3. Егер Уағдаласушы Мемлекеттің табыс талабы осы Мемлекеттің заңнамасына сәйкес орындалуы тиіс болатын және осы Мемлекеттің заңнамасына сәйкес оны жинауға сол сәтте кедергі келтіре алмайтын тұлға іске асыратын жағдайда, мұндағы табыс талабы екінші Мемлекеттің  құзыретті органының сұрау салуы бойынша екінші Уағдаласушы Мемлекеттің құзыретті органы ретінде жинау мақсатында танылатын болады. Мұндай табыс талабын осы екінші Мемлекеттің табыс талабы болып табылатындай табыс талабы сияқты өзінің салықтарын жинауға қатысты қолданылатын оның заңнамасының ережелеріне сәйкес екінші Мемлекет жинауға тиіс.</w:t>
      </w:r>
      <w:r>
        <w:br/>
      </w:r>
      <w:r>
        <w:rPr>
          <w:rFonts w:ascii="Times New Roman"/>
          <w:b w:val="false"/>
          <w:i w:val="false"/>
          <w:color w:val="000000"/>
          <w:sz w:val="28"/>
        </w:rPr>
        <w:t>
      4. Егер Уағдаласушы Мемлекеттің табыс талабы, жинауды</w:t>
      </w:r>
      <w:r>
        <w:br/>
      </w:r>
      <w:r>
        <w:rPr>
          <w:rFonts w:ascii="Times New Roman"/>
          <w:b w:val="false"/>
          <w:i w:val="false"/>
          <w:color w:val="000000"/>
          <w:sz w:val="28"/>
        </w:rPr>
        <w:t>
қамтамасыз ету мақсатында оған қатысты осы Мемлекеттің заңнамасына</w:t>
      </w:r>
      <w:r>
        <w:br/>
      </w:r>
      <w:r>
        <w:rPr>
          <w:rFonts w:ascii="Times New Roman"/>
          <w:b w:val="false"/>
          <w:i w:val="false"/>
          <w:color w:val="000000"/>
          <w:sz w:val="28"/>
        </w:rPr>
        <w:t>
сәйкес сақтау жөніндегі шараларды қолданатын табыс талабы болып</w:t>
      </w:r>
      <w:r>
        <w:br/>
      </w:r>
      <w:r>
        <w:rPr>
          <w:rFonts w:ascii="Times New Roman"/>
          <w:b w:val="false"/>
          <w:i w:val="false"/>
          <w:color w:val="000000"/>
          <w:sz w:val="28"/>
        </w:rPr>
        <w:t>
табылатын жағдайда, мұндай табыс талабы осы Мемлекеттің құзыретті</w:t>
      </w:r>
      <w:r>
        <w:br/>
      </w:r>
      <w:r>
        <w:rPr>
          <w:rFonts w:ascii="Times New Roman"/>
          <w:b w:val="false"/>
          <w:i w:val="false"/>
          <w:color w:val="000000"/>
          <w:sz w:val="28"/>
        </w:rPr>
        <w:t>
органының сұрау салуы бойынша екінші Уағдаласушы Мемлекеттің</w:t>
      </w:r>
      <w:r>
        <w:br/>
      </w:r>
      <w:r>
        <w:rPr>
          <w:rFonts w:ascii="Times New Roman"/>
          <w:b w:val="false"/>
          <w:i w:val="false"/>
          <w:color w:val="000000"/>
          <w:sz w:val="28"/>
        </w:rPr>
        <w:t>
құзыретті органының сақтауы жөніндегі шараларды қолдану мақсатында</w:t>
      </w:r>
      <w:r>
        <w:br/>
      </w:r>
      <w:r>
        <w:rPr>
          <w:rFonts w:ascii="Times New Roman"/>
          <w:b w:val="false"/>
          <w:i w:val="false"/>
          <w:color w:val="000000"/>
          <w:sz w:val="28"/>
        </w:rPr>
        <w:t>
танылады. Бұл екінші Мемлекет өз заңнамасының ережелеріне сәйкес осы табыс талабына қатысты сақтау жөніндегі шараларды, егер де осындай шараларды қолдану сәтінде табыс талабы алғашқы аталған Мемлекетте жүзеге асырылмаса да немесе оны жинауға кедергі келтіре алатын тұлғаға тиесілі болса да осы табыс талабы осы екінші Мемлекеттің табыс талабы болатыны сияқты қолданады.</w:t>
      </w:r>
      <w:r>
        <w:br/>
      </w:r>
      <w:r>
        <w:rPr>
          <w:rFonts w:ascii="Times New Roman"/>
          <w:b w:val="false"/>
          <w:i w:val="false"/>
          <w:color w:val="000000"/>
          <w:sz w:val="28"/>
        </w:rPr>
        <w:t>
      5. 3 және 4-тармақтардың ережелеріне қарамастан, 3 және</w:t>
      </w:r>
      <w:r>
        <w:br/>
      </w:r>
      <w:r>
        <w:rPr>
          <w:rFonts w:ascii="Times New Roman"/>
          <w:b w:val="false"/>
          <w:i w:val="false"/>
          <w:color w:val="000000"/>
          <w:sz w:val="28"/>
        </w:rPr>
        <w:t>
4-тармақтардың мақсаттары үшін Уағдаласушы Мемлекет таныған табыс</w:t>
      </w:r>
      <w:r>
        <w:br/>
      </w:r>
      <w:r>
        <w:rPr>
          <w:rFonts w:ascii="Times New Roman"/>
          <w:b w:val="false"/>
          <w:i w:val="false"/>
          <w:color w:val="000000"/>
          <w:sz w:val="28"/>
        </w:rPr>
        <w:t>
талабына осы Мемлекетте уақытша шектеулер қойылуға немесе талаптың</w:t>
      </w:r>
      <w:r>
        <w:br/>
      </w:r>
      <w:r>
        <w:rPr>
          <w:rFonts w:ascii="Times New Roman"/>
          <w:b w:val="false"/>
          <w:i w:val="false"/>
          <w:color w:val="000000"/>
          <w:sz w:val="28"/>
        </w:rPr>
        <w:t>
сипатына қатысты осы Мемлекеттің заңнамасына сәйкес табыс</w:t>
      </w:r>
      <w:r>
        <w:br/>
      </w:r>
      <w:r>
        <w:rPr>
          <w:rFonts w:ascii="Times New Roman"/>
          <w:b w:val="false"/>
          <w:i w:val="false"/>
          <w:color w:val="000000"/>
          <w:sz w:val="28"/>
        </w:rPr>
        <w:t>
талаптарына қолданылатын оның басымдылығын айқындауға жатпайды.</w:t>
      </w:r>
      <w:r>
        <w:br/>
      </w:r>
      <w:r>
        <w:rPr>
          <w:rFonts w:ascii="Times New Roman"/>
          <w:b w:val="false"/>
          <w:i w:val="false"/>
          <w:color w:val="000000"/>
          <w:sz w:val="28"/>
        </w:rPr>
        <w:t>
Осыған қосымша ретінде, 3 және 4-тармақтардың мақсаттары үшін</w:t>
      </w:r>
      <w:r>
        <w:br/>
      </w:r>
      <w:r>
        <w:rPr>
          <w:rFonts w:ascii="Times New Roman"/>
          <w:b w:val="false"/>
          <w:i w:val="false"/>
          <w:color w:val="000000"/>
          <w:sz w:val="28"/>
        </w:rPr>
        <w:t>
Уағдаласушы Мемлекет қабылдаған табыс талабының осы Мемлекетте</w:t>
      </w:r>
      <w:r>
        <w:br/>
      </w:r>
      <w:r>
        <w:rPr>
          <w:rFonts w:ascii="Times New Roman"/>
          <w:b w:val="false"/>
          <w:i w:val="false"/>
          <w:color w:val="000000"/>
          <w:sz w:val="28"/>
        </w:rPr>
        <w:t>
екінші Мемлекеттің заңнамасына сәйкес осы табыс талабына</w:t>
      </w:r>
      <w:r>
        <w:br/>
      </w:r>
      <w:r>
        <w:rPr>
          <w:rFonts w:ascii="Times New Roman"/>
          <w:b w:val="false"/>
          <w:i w:val="false"/>
          <w:color w:val="000000"/>
          <w:sz w:val="28"/>
        </w:rPr>
        <w:t>
қолданылатын басымдылығы болмайды.</w:t>
      </w:r>
      <w:r>
        <w:br/>
      </w:r>
      <w:r>
        <w:rPr>
          <w:rFonts w:ascii="Times New Roman"/>
          <w:b w:val="false"/>
          <w:i w:val="false"/>
          <w:color w:val="000000"/>
          <w:sz w:val="28"/>
        </w:rPr>
        <w:t>
      6. Уағдаласушы Мемлекеттің табыс талабының болуына,</w:t>
      </w:r>
      <w:r>
        <w:br/>
      </w:r>
      <w:r>
        <w:rPr>
          <w:rFonts w:ascii="Times New Roman"/>
          <w:b w:val="false"/>
          <w:i w:val="false"/>
          <w:color w:val="000000"/>
          <w:sz w:val="28"/>
        </w:rPr>
        <w:t>
заңдылығына немесе сомасына қатысты сот істері екінші Мемлекеттің</w:t>
      </w:r>
      <w:r>
        <w:br/>
      </w:r>
      <w:r>
        <w:rPr>
          <w:rFonts w:ascii="Times New Roman"/>
          <w:b w:val="false"/>
          <w:i w:val="false"/>
          <w:color w:val="000000"/>
          <w:sz w:val="28"/>
        </w:rPr>
        <w:t>
соттарына немесе әкімшілік органдарына берілмейді.</w:t>
      </w:r>
      <w:r>
        <w:br/>
      </w:r>
      <w:r>
        <w:rPr>
          <w:rFonts w:ascii="Times New Roman"/>
          <w:b w:val="false"/>
          <w:i w:val="false"/>
          <w:color w:val="000000"/>
          <w:sz w:val="28"/>
        </w:rPr>
        <w:t>
      7. Егер Уағдаласушы Мемлекет 3 немесе 4-тармақтарға сәйкес сұрау салу жібергеннен кейін және екінші Мемлекет тиісті табыс талабын өндіріп алып, алғашқы аталған Уағдаласушы Мемлекетке бергенге дейінгі жағдайда, тиісті табыс талабының:</w:t>
      </w:r>
      <w:r>
        <w:br/>
      </w:r>
      <w:r>
        <w:rPr>
          <w:rFonts w:ascii="Times New Roman"/>
          <w:b w:val="false"/>
          <w:i w:val="false"/>
          <w:color w:val="000000"/>
          <w:sz w:val="28"/>
        </w:rPr>
        <w:t>
      а) алғашқы аталған Мемлекеттің табыс талабы осы Мемлекеттің заңнамасына сәйкес орындала алатын және осы Мемлекеттің заңнамасына сәйкес оны жинауға сол сәтте кедергі келтіре алмайтын тұлғаға тиесілі болатын кезде 3-тармаққа сәйкес келетін сұрау салынатын жағдайда немесе</w:t>
      </w:r>
      <w:r>
        <w:br/>
      </w:r>
      <w:r>
        <w:rPr>
          <w:rFonts w:ascii="Times New Roman"/>
          <w:b w:val="false"/>
          <w:i w:val="false"/>
          <w:color w:val="000000"/>
          <w:sz w:val="28"/>
        </w:rPr>
        <w:t>
      b) табыс талабы, жинауды қамтамасыз ету мақсатында оған қатысты осы Мемлекет өзінің заңнамасына сәйкес табыс талабы сомасының сақталуы жөніндегі шараларды қолданыла алтын кезде 4-тармаққа сәйкес келетін сұрау салынатын жағдайда қолданылуы тоқтатылады, алғашқы аталған Мемлекеттің құзыретті органдары екінші Мемлекеттің құзыретті органдарына осы факті туралы дереу хабарлайды және екінші Мемлекеттің таңдауы бойынша алғашқы аталған Мемлекет өзінің сұрау салуына тоқтата немесе кері қайтарып алады.</w:t>
      </w:r>
      <w:r>
        <w:br/>
      </w:r>
      <w:r>
        <w:rPr>
          <w:rFonts w:ascii="Times New Roman"/>
          <w:b w:val="false"/>
          <w:i w:val="false"/>
          <w:color w:val="000000"/>
          <w:sz w:val="28"/>
        </w:rPr>
        <w:t>
      8. Осы баптың ережелеріндегі ешқандай жағдайда да Мемлекеттерге мынадай міндеттемелерді жүктеу:</w:t>
      </w:r>
      <w:r>
        <w:br/>
      </w:r>
      <w:r>
        <w:rPr>
          <w:rFonts w:ascii="Times New Roman"/>
          <w:b w:val="false"/>
          <w:i w:val="false"/>
          <w:color w:val="000000"/>
          <w:sz w:val="28"/>
        </w:rPr>
        <w:t>
      а) осы немесе екінші Мемлекеттің заңнамасына және әкімшілік практикасына қайшы келетін әкімшілік шараларды қолдану;</w:t>
      </w:r>
      <w:r>
        <w:br/>
      </w:r>
      <w:r>
        <w:rPr>
          <w:rFonts w:ascii="Times New Roman"/>
          <w:b w:val="false"/>
          <w:i w:val="false"/>
          <w:color w:val="000000"/>
          <w:sz w:val="28"/>
        </w:rPr>
        <w:t>
      b) мемлекеттік саясатқа қоғамдық тәртіпке қайшы келетін шараларды қолдану;</w:t>
      </w:r>
      <w:r>
        <w:br/>
      </w:r>
      <w:r>
        <w:rPr>
          <w:rFonts w:ascii="Times New Roman"/>
          <w:b w:val="false"/>
          <w:i w:val="false"/>
          <w:color w:val="000000"/>
          <w:sz w:val="28"/>
        </w:rPr>
        <w:t>
      с) егер екінші Мемлекет нақты жағдайға байланысты Мемлекеттердің заңнамаларына немесе әкімшілік практикасына сәйкес табыс талабын жинау мен сақтау жөніндегі барлық тиісті шараларды қолданбаса көмек көрсету;</w:t>
      </w:r>
      <w:r>
        <w:br/>
      </w:r>
      <w:r>
        <w:rPr>
          <w:rFonts w:ascii="Times New Roman"/>
          <w:b w:val="false"/>
          <w:i w:val="false"/>
          <w:color w:val="000000"/>
          <w:sz w:val="28"/>
        </w:rPr>
        <w:t>
      d) осы Мемлекетке жүктелетін әкімшілік ауыртпалық екінші Мемлекет табатын пайдаға мөлшері жағынан сәйкес келмеген жағдайларда көмек көрсету ретінде түсіндірілмейді.</w:t>
      </w:r>
    </w:p>
    <w:p>
      <w:pPr>
        <w:spacing w:after="0"/>
        <w:ind w:left="0"/>
        <w:jc w:val="left"/>
      </w:pPr>
      <w:r>
        <w:rPr>
          <w:rFonts w:ascii="Times New Roman"/>
          <w:b/>
          <w:i w:val="false"/>
          <w:color w:val="000000"/>
        </w:rPr>
        <w:t xml:space="preserve"> 27-бап</w:t>
      </w:r>
      <w:r>
        <w:br/>
      </w:r>
      <w:r>
        <w:rPr>
          <w:rFonts w:ascii="Times New Roman"/>
          <w:b/>
          <w:i w:val="false"/>
          <w:color w:val="000000"/>
        </w:rPr>
        <w:t>
ДИПЛОМАТИЯЛЫҚ ӨКІЛДІКТЕР МЕН КОНСУЛДЫҚ МЕКЕМЕЛЕРДІҢ ҚЫЗМЕТКЕРЛЕРІ</w:t>
      </w:r>
    </w:p>
    <w:p>
      <w:pPr>
        <w:spacing w:after="0"/>
        <w:ind w:left="0"/>
        <w:jc w:val="both"/>
      </w:pPr>
      <w:r>
        <w:rPr>
          <w:rFonts w:ascii="Times New Roman"/>
          <w:b w:val="false"/>
          <w:i w:val="false"/>
          <w:color w:val="000000"/>
          <w:sz w:val="28"/>
        </w:rPr>
        <w:t>      Осы Конвенциядағы ештеңе де дипломатиялық өкілдіктер мен консулдық мекемелер қызметкерлерінің халықаралық құқықтың жалпы нормалары беретін немесе арнайы келісімдердің ережелеріне сәйкес берілетін артықшылықтары сияқты салық артықшылықтарын қозғамайды.</w:t>
      </w:r>
    </w:p>
    <w:p>
      <w:pPr>
        <w:spacing w:after="0"/>
        <w:ind w:left="0"/>
        <w:jc w:val="left"/>
      </w:pPr>
      <w:r>
        <w:rPr>
          <w:rFonts w:ascii="Times New Roman"/>
          <w:b/>
          <w:i w:val="false"/>
          <w:color w:val="000000"/>
        </w:rPr>
        <w:t xml:space="preserve"> 28-бап</w:t>
      </w:r>
      <w:r>
        <w:br/>
      </w:r>
      <w:r>
        <w:rPr>
          <w:rFonts w:ascii="Times New Roman"/>
          <w:b/>
          <w:i w:val="false"/>
          <w:color w:val="000000"/>
        </w:rPr>
        <w:t>
БЕЛГІЛІ БІР КОМПАНИЯЛАРДЫ ШЫҒАРЫП ТАСТАУ</w:t>
      </w:r>
    </w:p>
    <w:p>
      <w:pPr>
        <w:spacing w:after="0"/>
        <w:ind w:left="0"/>
        <w:jc w:val="both"/>
      </w:pPr>
      <w:r>
        <w:rPr>
          <w:rFonts w:ascii="Times New Roman"/>
          <w:b w:val="false"/>
          <w:i w:val="false"/>
          <w:color w:val="000000"/>
          <w:sz w:val="28"/>
        </w:rPr>
        <w:t>      Осы Конвенция арнайы люксембург заңнамасына, атап айтқанда 1929 жылғы 31 шілдедегі 1938 жылғы 17 желтоқсандағы Жарлыққа сәйкес құрылған холдингтік компанияларға қолданылмайды, сондай-ақ Қазақстанның резиденті осындай компаниялардан алып отырған табыстарға және көрсетілген тұлға ие болып отырған осындай компаниялардың акциялары мен басқа да бағалы қағаздарына қолданылмайды.</w:t>
      </w:r>
    </w:p>
    <w:p>
      <w:pPr>
        <w:spacing w:after="0"/>
        <w:ind w:left="0"/>
        <w:jc w:val="left"/>
      </w:pPr>
      <w:r>
        <w:rPr>
          <w:rFonts w:ascii="Times New Roman"/>
          <w:b/>
          <w:i w:val="false"/>
          <w:color w:val="000000"/>
        </w:rPr>
        <w:t xml:space="preserve"> 29-бап</w:t>
      </w:r>
      <w:r>
        <w:br/>
      </w:r>
      <w:r>
        <w:rPr>
          <w:rFonts w:ascii="Times New Roman"/>
          <w:b/>
          <w:i w:val="false"/>
          <w:color w:val="000000"/>
        </w:rPr>
        <w:t>
КҮШІНЕ ЕНУІ</w:t>
      </w:r>
    </w:p>
    <w:p>
      <w:pPr>
        <w:spacing w:after="0"/>
        <w:ind w:left="0"/>
        <w:jc w:val="both"/>
      </w:pPr>
      <w:r>
        <w:rPr>
          <w:rFonts w:ascii="Times New Roman"/>
          <w:b w:val="false"/>
          <w:i w:val="false"/>
          <w:color w:val="000000"/>
          <w:sz w:val="28"/>
        </w:rPr>
        <w:t>      1. Осы Конвенция ратификациялануға жатады және Уағдаласушы</w:t>
      </w:r>
      <w:r>
        <w:br/>
      </w:r>
      <w:r>
        <w:rPr>
          <w:rFonts w:ascii="Times New Roman"/>
          <w:b w:val="false"/>
          <w:i w:val="false"/>
          <w:color w:val="000000"/>
          <w:sz w:val="28"/>
        </w:rPr>
        <w:t>
Мемлекеттердің оның күшіне енуі үшін қажетті мемлекеттік рәсімдерді орындауы туралы соңғы хабарламаны алған күннен бастап күшіне енеді.</w:t>
      </w:r>
      <w:r>
        <w:br/>
      </w:r>
      <w:r>
        <w:rPr>
          <w:rFonts w:ascii="Times New Roman"/>
          <w:b w:val="false"/>
          <w:i w:val="false"/>
          <w:color w:val="000000"/>
          <w:sz w:val="28"/>
        </w:rPr>
        <w:t>
      2. Осы Конвенция:</w:t>
      </w:r>
      <w:r>
        <w:br/>
      </w:r>
      <w:r>
        <w:rPr>
          <w:rFonts w:ascii="Times New Roman"/>
          <w:b w:val="false"/>
          <w:i w:val="false"/>
          <w:color w:val="000000"/>
          <w:sz w:val="28"/>
        </w:rPr>
        <w:t>
      a) осы Конвенция күшіне енген жылдан кейінгі күнтізбелік жылдың 1 қаңтарынан бастап немесе 1 қаңтарынан кейін көзден, алынған табыстан ұсталатын салықтарға қатысты;</w:t>
      </w:r>
      <w:r>
        <w:br/>
      </w:r>
      <w:r>
        <w:rPr>
          <w:rFonts w:ascii="Times New Roman"/>
          <w:b w:val="false"/>
          <w:i w:val="false"/>
          <w:color w:val="000000"/>
          <w:sz w:val="28"/>
        </w:rPr>
        <w:t>
      b) осы Конвенция күшіне енген жылдан кейінгі күнтізбелік жылдың  1 қаңтарынан немесе 1 қаңтарынан кейін басталатын кез келген салық жылында салық салуға жататын басқа да табыс пен капиталға салынатын салықтарға қатысты қолданылады.</w:t>
      </w:r>
    </w:p>
    <w:p>
      <w:pPr>
        <w:spacing w:after="0"/>
        <w:ind w:left="0"/>
        <w:jc w:val="left"/>
      </w:pPr>
      <w:r>
        <w:rPr>
          <w:rFonts w:ascii="Times New Roman"/>
          <w:b/>
          <w:i w:val="false"/>
          <w:color w:val="000000"/>
        </w:rPr>
        <w:t xml:space="preserve"> 30-бап</w:t>
      </w:r>
      <w:r>
        <w:br/>
      </w:r>
      <w:r>
        <w:rPr>
          <w:rFonts w:ascii="Times New Roman"/>
          <w:b/>
          <w:i w:val="false"/>
          <w:color w:val="000000"/>
        </w:rPr>
        <w:t>
ТҮЗЕТУЛЕР</w:t>
      </w:r>
    </w:p>
    <w:p>
      <w:pPr>
        <w:spacing w:after="0"/>
        <w:ind w:left="0"/>
        <w:jc w:val="both"/>
      </w:pPr>
      <w:r>
        <w:rPr>
          <w:rFonts w:ascii="Times New Roman"/>
          <w:b w:val="false"/>
          <w:i w:val="false"/>
          <w:color w:val="000000"/>
          <w:sz w:val="28"/>
        </w:rPr>
        <w:t>      Уағдаласушы Мемлекеттердің өзара келісімі бойынша осы Конвенцияға өзгерістер мен толықтырулар осы Конвенцияның ажырамас бөлігін құрайтын хаттамалармен енгізіле алады.</w:t>
      </w:r>
    </w:p>
    <w:p>
      <w:pPr>
        <w:spacing w:after="0"/>
        <w:ind w:left="0"/>
        <w:jc w:val="left"/>
      </w:pPr>
      <w:r>
        <w:rPr>
          <w:rFonts w:ascii="Times New Roman"/>
          <w:b/>
          <w:i w:val="false"/>
          <w:color w:val="000000"/>
        </w:rPr>
        <w:t xml:space="preserve"> 31-бап</w:t>
      </w:r>
      <w:r>
        <w:br/>
      </w:r>
      <w:r>
        <w:rPr>
          <w:rFonts w:ascii="Times New Roman"/>
          <w:b/>
          <w:i w:val="false"/>
          <w:color w:val="000000"/>
        </w:rPr>
        <w:t>
ҚОЛДАНЫЛУЫН ТОҚТАТУ</w:t>
      </w:r>
    </w:p>
    <w:p>
      <w:pPr>
        <w:spacing w:after="0"/>
        <w:ind w:left="0"/>
        <w:jc w:val="both"/>
      </w:pPr>
      <w:r>
        <w:rPr>
          <w:rFonts w:ascii="Times New Roman"/>
          <w:b w:val="false"/>
          <w:i w:val="false"/>
          <w:color w:val="000000"/>
          <w:sz w:val="28"/>
        </w:rPr>
        <w:t>      1. Осы Конвенция Уағдаласушы Мемлекеттердің бірі оның</w:t>
      </w:r>
      <w:r>
        <w:br/>
      </w:r>
      <w:r>
        <w:rPr>
          <w:rFonts w:ascii="Times New Roman"/>
          <w:b w:val="false"/>
          <w:i w:val="false"/>
          <w:color w:val="000000"/>
          <w:sz w:val="28"/>
        </w:rPr>
        <w:t>
қолданылуын тоқтатпайынша күшінде қала береді. Кез келген</w:t>
      </w:r>
      <w:r>
        <w:br/>
      </w:r>
      <w:r>
        <w:rPr>
          <w:rFonts w:ascii="Times New Roman"/>
          <w:b w:val="false"/>
          <w:i w:val="false"/>
          <w:color w:val="000000"/>
          <w:sz w:val="28"/>
        </w:rPr>
        <w:t>
Уағдаласушы Мемлекет Конвенция күшіне енген күннен бастап бес</w:t>
      </w:r>
      <w:r>
        <w:br/>
      </w:r>
      <w:r>
        <w:rPr>
          <w:rFonts w:ascii="Times New Roman"/>
          <w:b w:val="false"/>
          <w:i w:val="false"/>
          <w:color w:val="000000"/>
          <w:sz w:val="28"/>
        </w:rPr>
        <w:t>
жылдық кезең өткеннен кейінгі кез келген күнтізбелік жылдың аяқталуына кемінде алты ай қалғанда қолданылуын тоқтату туралы дипломатиялық арналар арқылы хабарлама жібере отырып, Конвенцияның қолданылуын тоқтата алады.</w:t>
      </w:r>
      <w:r>
        <w:br/>
      </w:r>
      <w:r>
        <w:rPr>
          <w:rFonts w:ascii="Times New Roman"/>
          <w:b w:val="false"/>
          <w:i w:val="false"/>
          <w:color w:val="000000"/>
          <w:sz w:val="28"/>
        </w:rPr>
        <w:t>
      2. Конвенция:</w:t>
      </w:r>
      <w:r>
        <w:br/>
      </w:r>
      <w:r>
        <w:rPr>
          <w:rFonts w:ascii="Times New Roman"/>
          <w:b w:val="false"/>
          <w:i w:val="false"/>
          <w:color w:val="000000"/>
          <w:sz w:val="28"/>
        </w:rPr>
        <w:t>
      а) қолданылуын тоқтату туралы хабарлама алынған жылдан кейінгі күнтізбелік жылдың 1 қаңтарынан бастап немесе 1 қаңтарынан кейін көзден, алынған табыстан ұсталатын салықтарға қатысты;</w:t>
      </w:r>
      <w:r>
        <w:br/>
      </w:r>
      <w:r>
        <w:rPr>
          <w:rFonts w:ascii="Times New Roman"/>
          <w:b w:val="false"/>
          <w:i w:val="false"/>
          <w:color w:val="000000"/>
          <w:sz w:val="28"/>
        </w:rPr>
        <w:t>
      b) қолданылуын тоқтату туралы хабарлама алынған жылдан күнтізбелік жылдың 1 қаңтарынан немесе 1 қаңтарынан кейін басталатын кез келген салық жылында салық салуға жататын басқа да табыс пен капиталға салынатын салықтарға қатысты қолданылады.</w:t>
      </w:r>
    </w:p>
    <w:p>
      <w:pPr>
        <w:spacing w:after="0"/>
        <w:ind w:left="0"/>
        <w:jc w:val="both"/>
      </w:pPr>
      <w:r>
        <w:rPr>
          <w:rFonts w:ascii="Times New Roman"/>
          <w:b w:val="false"/>
          <w:i w:val="false"/>
          <w:color w:val="000000"/>
          <w:sz w:val="28"/>
        </w:rPr>
        <w:t>      ОСЫНЫ КУӘЛАНДЫРУ ҮШІН тиісті дәрежеде уәкілеттік берген төменде қол қоюшылар осы Конвенцияға қол қойды.</w:t>
      </w:r>
    </w:p>
    <w:p>
      <w:pPr>
        <w:spacing w:after="0"/>
        <w:ind w:left="0"/>
        <w:jc w:val="both"/>
      </w:pPr>
      <w:r>
        <w:rPr>
          <w:rFonts w:ascii="Times New Roman"/>
          <w:b w:val="false"/>
          <w:i w:val="false"/>
          <w:color w:val="000000"/>
          <w:sz w:val="28"/>
        </w:rPr>
        <w:t>      Астана қаласында 2008 жылғы маусым айының 26 күні қазақ, француз, орыс және ағылшын тілдерінде екі данада жасалды, әрі барлық мәтіндердің бірдей күші бар.</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Люксембург Ұлы Герцогтігінің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Конвенцияның ағылшын және француз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