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bfb3" w14:textId="155b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21 мамырдағы № 508 қаулысы. Күші жойылды - Қазақстан Республикасы Үкіметінің 2016 жылғы 7 желтоқсандағы № 778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07.12.2016 </w:t>
      </w:r>
      <w:r>
        <w:rPr>
          <w:rFonts w:ascii="Times New Roman"/>
          <w:b w:val="false"/>
          <w:i w:val="false"/>
          <w:color w:val="ff0000"/>
          <w:sz w:val="28"/>
        </w:rPr>
        <w:t>№ 778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өзгерістер мен толықтырулар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24.11.2015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25.09.2015 </w:t>
      </w:r>
      <w:r>
        <w:rPr>
          <w:rFonts w:ascii="Times New Roman"/>
          <w:b w:val="false"/>
          <w:i w:val="false"/>
          <w:color w:val="000000"/>
          <w:sz w:val="28"/>
        </w:rPr>
        <w:t>№ 783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26.03.2014 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bookmarkEnd w:id="3"/>
    <w:bookmarkStart w:name="z4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508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5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2-қосымшаның күші жойылды - ҚР Үкіметінің 26.03.2014 </w:t>
      </w:r>
      <w:r>
        <w:rPr>
          <w:rFonts w:ascii="Times New Roman"/>
          <w:b w:val="false"/>
          <w:i w:val="false"/>
          <w:color w:val="ff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bookmarkStart w:name="z5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3-қосымшаның күші жойылды - ҚР Үкіметінің 26.03.2014 </w:t>
      </w:r>
      <w:r>
        <w:rPr>
          <w:rFonts w:ascii="Times New Roman"/>
          <w:b w:val="false"/>
          <w:i w:val="false"/>
          <w:color w:val="ff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bookmarkStart w:name="z30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4-қосымшаның күші жойылды - ҚР Үкіметінің 26.03.2014 </w:t>
      </w:r>
      <w:r>
        <w:rPr>
          <w:rFonts w:ascii="Times New Roman"/>
          <w:b w:val="false"/>
          <w:i w:val="false"/>
          <w:color w:val="ff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bookmarkStart w:name="z4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5-қосымшаның күші жойылды - ҚР Үкіметінің 26.03.2014 </w:t>
      </w:r>
      <w:r>
        <w:rPr>
          <w:rFonts w:ascii="Times New Roman"/>
          <w:b w:val="false"/>
          <w:i w:val="false"/>
          <w:color w:val="ff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bookmarkStart w:name="z30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6-қосымшаның күші жойылды - ҚР Үкіметінің 26.03.2014 </w:t>
      </w:r>
      <w:r>
        <w:rPr>
          <w:rFonts w:ascii="Times New Roman"/>
          <w:b w:val="false"/>
          <w:i w:val="false"/>
          <w:color w:val="ff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bookmarkStart w:name="z3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7-қосымшаның күші жойылды - ҚР Үкіметінің 26.03.2014 </w:t>
      </w:r>
      <w:r>
        <w:rPr>
          <w:rFonts w:ascii="Times New Roman"/>
          <w:b w:val="false"/>
          <w:i w:val="false"/>
          <w:color w:val="ff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bookmarkStart w:name="z3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8-қосымша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8-қосымшаның күші жойылды - ҚР Үкіметінің 26.03.2014 </w:t>
      </w:r>
      <w:r>
        <w:rPr>
          <w:rFonts w:ascii="Times New Roman"/>
          <w:b w:val="false"/>
          <w:i w:val="false"/>
          <w:color w:val="ff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