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7a41" w14:textId="b847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 ұйымдастырудың бас схемасын әзірлеу мен келісу мәселелері жөніндегі ведомствоаралық комиссия құру туралы" Қазақстан Республикасы Үкіметінің 2011 жылғы 6 маусымдағы № 630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22 мамырдағы № 511 қаулысы. Күші жойылды - Қазақстан Республикасы Үкіметінің 2014 жылғы 9 сәуірдегі № 329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09.04.2014 </w:t>
      </w:r>
      <w:r>
        <w:rPr>
          <w:rFonts w:ascii="Times New Roman"/>
          <w:b w:val="false"/>
          <w:i w:val="false"/>
          <w:color w:val="ff0000"/>
          <w:sz w:val="28"/>
        </w:rPr>
        <w:t>N 329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аумағын ұйымдастырудың бас схемасын әзірлеу мен келісу мәселелері жөніндегі ведомствоаралық комиссия құру туралы» Қазақстан Республикасы Үкіметінің 2011 жылғы 6 маусымдағы № 630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Қазақстан Республикасының аумағын ұйымдастырудың бас схемасын әзірлеу мен келісу мәселелері жөніндегі ведомствоаралық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Қазақстан Республикасы Өңірлік даму министрлігі Комиссияның жұмысын ұйымдастырушылық-техникалық қамтамасыз етуді жүзеге асыратын Комиссияның жұмыс органы болып табылады»;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аумағын ұйымдастырудың бас схемасын</w:t>
      </w:r>
      <w:r>
        <w:br/>
      </w:r>
      <w:r>
        <w:rPr>
          <w:rFonts w:ascii="Times New Roman"/>
          <w:b/>
          <w:i w:val="false"/>
          <w:color w:val="000000"/>
        </w:rPr>
        <w:t>
әзірлеу мен келісу мәселелері жөніндегі ведомствоаралық</w:t>
      </w:r>
      <w:r>
        <w:br/>
      </w:r>
      <w:r>
        <w:rPr>
          <w:rFonts w:ascii="Times New Roman"/>
          <w:b/>
          <w:i w:val="false"/>
          <w:color w:val="000000"/>
        </w:rPr>
        <w:t>
комиссияның құрамы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42"/>
        <w:gridCol w:w="428"/>
        <w:gridCol w:w="8430"/>
      </w:tblGrid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Сағынтаев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Әбдірұлы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бірінші орынбасары – Қазақстан Республикасының Өңірлік даму министрі, төраға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Кеңесұлы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Өңірлік даму вице-министрі, төрағаның орынбасары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 Маханбетұлы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 Сәулет, қала құрылысы және құрылыс департаментінің директоры, хатшы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Ақпомбаев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Иманжүсіп Латкенұлы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министрінің орынбасары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Егемберді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 Қуандықұлы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Нұралыұлы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ортаны қорғау вице-министрі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Мұхамбетқалиұлы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Индустрия және жаңа технологиялар вице-министрі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Махмұдұлы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министрлігінің жауапты хатшысы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Әпсеметұлы 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Экономика және бюджеттік жоспарлау вице-министрі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Оразбайұлы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ақпарат вице-министрі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Смайылов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 Амангелдіұлы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вице-министрі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Еркінұлы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Зиябекұлы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Мұнай және газ вице-министрі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Төкежанов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Тұрғанұлы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вице-министрі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Заманбекұлы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министрінің орынбасары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Ашуев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Жұмабекұлы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 төрағасының орынбасары</w:t>
            </w:r>
          </w:p>
        </w:tc>
      </w:tr>
      <w:tr>
        <w:trPr>
          <w:trHeight w:val="28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Ескелдіұлы</w:t>
            </w:r>
          </w:p>
        </w:tc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 төрағасының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