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c32c" w14:textId="95fc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алу және өткiзу жөніндегі қызметті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мамырдағы № 531 қаулысы. Күші жойылды - Қазақстан Республикасы Үкіметінің 28.12.2016 № 868 қаулысымен.</w:t>
      </w:r>
    </w:p>
    <w:p>
      <w:pPr>
        <w:spacing w:after="0"/>
        <w:ind w:left="0"/>
        <w:jc w:val="both"/>
      </w:pPr>
      <w:r>
        <w:rPr>
          <w:rFonts w:ascii="Times New Roman"/>
          <w:b w:val="false"/>
          <w:i w:val="false"/>
          <w:color w:val="ff0000"/>
          <w:sz w:val="28"/>
        </w:rPr>
        <w:t xml:space="preserve">      Ескерту. Күші жойылды - Қазақстан Республикасы Үкіметінің 28.12.2016 (алғашқы ресми жарияланған күнінен бастап қолданысқа енгізіледі) </w:t>
      </w:r>
      <w:r>
        <w:rPr>
          <w:rFonts w:ascii="Times New Roman"/>
          <w:b w:val="false"/>
          <w:i w:val="false"/>
          <w:color w:val="ff0000"/>
          <w:sz w:val="28"/>
        </w:rPr>
        <w:t>№ 868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bookmarkEnd w:id="0"/>
    <w:p>
      <w:pPr>
        <w:spacing w:after="0"/>
        <w:ind w:left="0"/>
        <w:jc w:val="both"/>
      </w:pP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м.а. 2016 жылғы  28 қаңтардағы № 113 </w:t>
      </w:r>
      <w:r>
        <w:rPr>
          <w:rFonts w:ascii="Times New Roman"/>
          <w:b w:val="false"/>
          <w:i w:val="false"/>
          <w:color w:val="000000"/>
          <w:sz w:val="28"/>
        </w:rPr>
        <w:t>бұйрығын</w:t>
      </w:r>
      <w:r>
        <w:rPr>
          <w:rFonts w:ascii="Times New Roman"/>
          <w:b w:val="false"/>
          <w:i w:val="false"/>
          <w:color w:val="ff0000"/>
          <w:sz w:val="28"/>
        </w:rPr>
        <w:t> қараңыз.</w:t>
      </w:r>
    </w:p>
    <w:bookmarkStart w:name="z2" w:id="1"/>
    <w:p>
      <w:pPr>
        <w:spacing w:after="0"/>
        <w:ind w:left="0"/>
        <w:jc w:val="both"/>
      </w:pP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алу және өткiзу жөніндегі қызметті жүзеге асыру үшін қойылатын </w:t>
      </w:r>
      <w:r>
        <w:rPr>
          <w:rFonts w:ascii="Times New Roman"/>
          <w:b w:val="false"/>
          <w:i w:val="false"/>
          <w:color w:val="000000"/>
          <w:sz w:val="28"/>
        </w:rPr>
        <w:t>бiлiктiлiк талаптары</w:t>
      </w:r>
      <w:r>
        <w:rPr>
          <w:rFonts w:ascii="Times New Roman"/>
          <w:b w:val="false"/>
          <w:i w:val="false"/>
          <w:color w:val="000000"/>
          <w:sz w:val="28"/>
        </w:rPr>
        <w:t xml:space="preserve"> және оларға сәйкестікті растайтын құжаттар тізбесі бекітілсін.</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ff0000"/>
          <w:sz w:val="28"/>
        </w:rPr>
        <w:t xml:space="preserve"> Ескерту. 2-тармақтың күші жойылды - ҚР Үкіметінің 25.12.2015  </w:t>
      </w:r>
      <w:r>
        <w:rPr>
          <w:rFonts w:ascii="Times New Roman"/>
          <w:b w:val="false"/>
          <w:i w:val="false"/>
          <w:color w:val="000000"/>
          <w:sz w:val="28"/>
        </w:rPr>
        <w:t>№ 1060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1)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жинақтаушы бұйымдары мен аспаптарын, сондай-ақ оларды өндіруге арналған арнайы материалдар мен жабдықтарды әзірлеу, өндіру, жөндеу, алу және өткізу жөніндегі қызметке қойылатын біліктілік талаптарын бекіту туралы» Қазақстан Республикасы Үкіметінің 2008 жылғы 4 ақпандағы № 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 50-құжат);</w:t>
      </w:r>
      <w:r>
        <w:br/>
      </w:r>
      <w:r>
        <w:rPr>
          <w:rFonts w:ascii="Times New Roman"/>
          <w:b w:val="false"/>
          <w:i w:val="false"/>
          <w:color w:val="000000"/>
          <w:sz w:val="28"/>
        </w:rPr>
        <w:t>
</w:t>
      </w:r>
      <w:r>
        <w:rPr>
          <w:rFonts w:ascii="Times New Roman"/>
          <w:b w:val="false"/>
          <w:i w:val="false"/>
          <w:color w:val="000000"/>
          <w:sz w:val="28"/>
        </w:rPr>
        <w:t>
      2) «Оқ-дәрілерді, қару-жарақ пен әскери техниканы, олардың қосалқы бөлшектерін, жинақтаушы бұйымдары мен аспаптарын, сондай-ақ монтаждауды, реттеуді,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лицензиялау ережесін және оған қойылатын біліктілік талаптарын бекіту туралы» Қазақстан Республикасы Үкіметінің 2008 жылғы 4 ақпандағы № 93 қаулысына өзгерістер енгізу туралы» Қазақстан Республикасы Үкіметінің 2012 жылғы 31 мамырдағы № 718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54, 733-құжат).</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жиырма бір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мамырдағы</w:t>
      </w:r>
      <w:r>
        <w:br/>
      </w:r>
      <w:r>
        <w:rPr>
          <w:rFonts w:ascii="Times New Roman"/>
          <w:b w:val="false"/>
          <w:i w:val="false"/>
          <w:color w:val="000000"/>
          <w:sz w:val="28"/>
        </w:rPr>
        <w:t xml:space="preserve">
№ 531 қаулысымен    </w:t>
      </w:r>
      <w:r>
        <w:br/>
      </w:r>
      <w:r>
        <w:rPr>
          <w:rFonts w:ascii="Times New Roman"/>
          <w:b w:val="false"/>
          <w:i w:val="false"/>
          <w:color w:val="000000"/>
          <w:sz w:val="28"/>
        </w:rPr>
        <w:t xml:space="preserve">
бекітілсін       </w:t>
      </w:r>
    </w:p>
    <w:bookmarkEnd w:id="2"/>
    <w:bookmarkStart w:name="z7" w:id="3"/>
    <w:p>
      <w:pPr>
        <w:spacing w:after="0"/>
        <w:ind w:left="0"/>
        <w:jc w:val="left"/>
      </w:pPr>
      <w:r>
        <w:rPr>
          <w:rFonts w:ascii="Times New Roman"/>
          <w:b/>
          <w:i w:val="false"/>
          <w:color w:val="000000"/>
        </w:rPr>
        <w:t xml:space="preserve"> 
Монтаждауды, реттеудi, жаңғыртуды, орнатуды, пайдалануды,</w:t>
      </w:r>
      <w:r>
        <w:br/>
      </w:r>
      <w:r>
        <w:rPr>
          <w:rFonts w:ascii="Times New Roman"/>
          <w:b/>
          <w:i w:val="false"/>
          <w:color w:val="000000"/>
        </w:rPr>
        <w:t>
сақтауды, жөндеудi және сервистiк қызмет көрсетудi қоса</w:t>
      </w:r>
      <w:r>
        <w:br/>
      </w:r>
      <w:r>
        <w:rPr>
          <w:rFonts w:ascii="Times New Roman"/>
          <w:b/>
          <w:i w:val="false"/>
          <w:color w:val="000000"/>
        </w:rPr>
        <w:t>
алғанда, оқ-дәрiлердi, қару-жарақ пен әскери техниканы, олардың</w:t>
      </w:r>
      <w:r>
        <w:br/>
      </w:r>
      <w:r>
        <w:rPr>
          <w:rFonts w:ascii="Times New Roman"/>
          <w:b/>
          <w:i w:val="false"/>
          <w:color w:val="000000"/>
        </w:rPr>
        <w:t>
қосалқы бөлшектерiн, жиынтықтаушы бұйымдары мен аспаптарын,</w:t>
      </w:r>
      <w:r>
        <w:br/>
      </w:r>
      <w:r>
        <w:rPr>
          <w:rFonts w:ascii="Times New Roman"/>
          <w:b/>
          <w:i w:val="false"/>
          <w:color w:val="000000"/>
        </w:rPr>
        <w:t>
оларды өндiруге арналған арнайы материалдарды жабдықтарды</w:t>
      </w:r>
      <w:r>
        <w:br/>
      </w:r>
      <w:r>
        <w:rPr>
          <w:rFonts w:ascii="Times New Roman"/>
          <w:b/>
          <w:i w:val="false"/>
          <w:color w:val="000000"/>
        </w:rPr>
        <w:t>
әзiрлеу, өндiру, жөндеу, алу және өткiзу жөніндегі қызметті</w:t>
      </w:r>
      <w:r>
        <w:br/>
      </w:r>
      <w:r>
        <w:rPr>
          <w:rFonts w:ascii="Times New Roman"/>
          <w:b/>
          <w:i w:val="false"/>
          <w:color w:val="000000"/>
        </w:rPr>
        <w:t>
жүзеге асыру үшін қойылатын бiлiктiлiк талаптары және оларға</w:t>
      </w:r>
      <w:r>
        <w:br/>
      </w:r>
      <w:r>
        <w:rPr>
          <w:rFonts w:ascii="Times New Roman"/>
          <w:b/>
          <w:i w:val="false"/>
          <w:color w:val="000000"/>
        </w:rPr>
        <w:t>
сәйкестікті растайтын құжаттардың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4930"/>
        <w:gridCol w:w="5726"/>
        <w:gridCol w:w="2606"/>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оларды өндiруге арналған арнайы материалдарды, жабдықтарды әзiрлеу, өндiру жөніндегі кіші қызмет түрі үшін</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немесе оның басшысы орынбасарының, оның ішінде оның филиалы басшысының немесе оның басшысы орынбасарының, сондай-ақ лицензияланатын қызмет түрімен айналысатын жеке тұлғаның жоғары техникалық білімі</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басшысының немесе оның басшысы орынбасарының, оның филиалының басшысы немесе оның орынбасарының, сондай-ақ лицензияланатын қызмет түрін жүзеге асыратын жеке тұлға үшін жоғары техникалық білімінің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бір жыл жұмыс өтілі бар білікті мамандар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техникалық білімі, мамандығы бойынша кемінде бір жыл жұмыс өтілі бар білікті мамандардың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көрсетілген кіші түріне қатысты әзірлеу және өндіру мәселелері жөніндегі нормативтік-техникалық құжаттар жиынтығы түріндегі ғылыми база</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көрсетілген кіші түріне қатысты әзірлеу және өндіру мәселелері жөніндегі нормативтік-техникалық құжаттар жиынтығы түріндегі ғылыми базаның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арнайы өндірістік ғимаратты;</w:t>
            </w:r>
            <w:r>
              <w:br/>
            </w:r>
            <w:r>
              <w:rPr>
                <w:rFonts w:ascii="Times New Roman"/>
                <w:b w:val="false"/>
                <w:i w:val="false"/>
                <w:color w:val="000000"/>
                <w:sz w:val="20"/>
              </w:rPr>
              <w:t>
</w:t>
            </w:r>
            <w:r>
              <w:rPr>
                <w:rFonts w:ascii="Times New Roman"/>
                <w:b w:val="false"/>
                <w:i w:val="false"/>
                <w:color w:val="000000"/>
                <w:sz w:val="20"/>
              </w:rPr>
              <w:t>жабдықтарды, стендіні, көтергіш механизмді;</w:t>
            </w:r>
            <w:r>
              <w:br/>
            </w:r>
            <w:r>
              <w:rPr>
                <w:rFonts w:ascii="Times New Roman"/>
                <w:b w:val="false"/>
                <w:i w:val="false"/>
                <w:color w:val="000000"/>
                <w:sz w:val="20"/>
              </w:rPr>
              <w:t>
</w:t>
            </w:r>
            <w:r>
              <w:rPr>
                <w:rFonts w:ascii="Times New Roman"/>
                <w:b w:val="false"/>
                <w:i w:val="false"/>
                <w:color w:val="000000"/>
                <w:sz w:val="20"/>
              </w:rPr>
              <w:t>әзірленген және өндірілетін өнімді сақтау және оларға бақылау сынақтарын жүргізуге арналған арнайы жабдықталған аумақтар мен үй-жайларды;</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үй-жайларды қамтитын жеке меншік құқығындағы немесе өзге де заңды негіздегі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санитариялық-эпидемиологиялық қауіпсіздік талаптарына сәйкес өндірістік-техникалық базасы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арнайы өндірістік ғимаратты;</w:t>
            </w:r>
            <w:r>
              <w:br/>
            </w:r>
            <w:r>
              <w:rPr>
                <w:rFonts w:ascii="Times New Roman"/>
                <w:b w:val="false"/>
                <w:i w:val="false"/>
                <w:color w:val="000000"/>
                <w:sz w:val="20"/>
              </w:rPr>
              <w:t>
</w:t>
            </w:r>
            <w:r>
              <w:rPr>
                <w:rFonts w:ascii="Times New Roman"/>
                <w:b w:val="false"/>
                <w:i w:val="false"/>
                <w:color w:val="000000"/>
                <w:sz w:val="20"/>
              </w:rPr>
              <w:t>жабдықтарды, стендіні, көтергіш механизмді;</w:t>
            </w:r>
            <w:r>
              <w:br/>
            </w:r>
            <w:r>
              <w:rPr>
                <w:rFonts w:ascii="Times New Roman"/>
                <w:b w:val="false"/>
                <w:i w:val="false"/>
                <w:color w:val="000000"/>
                <w:sz w:val="20"/>
              </w:rPr>
              <w:t>
</w:t>
            </w:r>
            <w:r>
              <w:rPr>
                <w:rFonts w:ascii="Times New Roman"/>
                <w:b w:val="false"/>
                <w:i w:val="false"/>
                <w:color w:val="000000"/>
                <w:sz w:val="20"/>
              </w:rPr>
              <w:t>әзірленген және өндірілетін өнімді сақтау және оларға бақылау сынақтарын жүргізуге арналған арнайы жабдықталған аумақтар мен үй-жайларды;</w:t>
            </w:r>
            <w:r>
              <w:br/>
            </w:r>
            <w:r>
              <w:rPr>
                <w:rFonts w:ascii="Times New Roman"/>
                <w:b w:val="false"/>
                <w:i w:val="false"/>
                <w:color w:val="000000"/>
                <w:sz w:val="20"/>
              </w:rPr>
              <w:t>
</w:t>
            </w:r>
            <w:r>
              <w:rPr>
                <w:rFonts w:ascii="Times New Roman"/>
                <w:b w:val="false"/>
                <w:i w:val="false"/>
                <w:color w:val="000000"/>
                <w:sz w:val="20"/>
              </w:rPr>
              <w:t xml:space="preserve">жұмысшы персоналды орналастыруға арналған қызметтік үй-жайларды қамтитын жеке меншік құқығындағы немесе өзге де заңды негіздегі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санитариялық-эпидемиологиялық қауіпсіздік талаптарына сәйкес өндірістік-техникалық базасының болуы туралы ақпаратты қамтитын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рұқсаттары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шарттарына және олар үшін белгіленген өлшеу құралдарын қамтамасыз ету туралы заңнаманың талаптарына жауап беретін өлшеу құралдары, оның ішінде радиацияны өлшеу құралдары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шарттарына және олар үшін белгіленген өлшеу құралдарын қамтамасыз ету туралы заңнаманың талаптарына жауап беретін өлшеу құралдары, оның ішінде радиацияны өлшеу құралдарының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әзірлеу және өндіру жұмыстарын қауіпсіз жүргізу жөніндегі нұсқаулықтар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басшысы бекіткен әзірлеу және өндіру жұмыстарын қауіпсіз жүргізу жөніндегі нұсқаулықтардың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жартылай фабрикаттарды (әзірлемелерді), жинақтаушы бөлшектерді, дайын және жарамсыз бұйымдарды есепке алу және сақтау жөніндегі журнал</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 жартылай фабрикаттарды (әзірлемелерді), жинақтаушы бөлшектерді, дайын және жарамсыз бұйымдарды есепке алу және сақтау жөніндегі журналдың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атыс қаруын пайдалана отырып күзетуге арнайы жабдықталған қойманы иеленуші мен күзет қызметіне лицензиясы бар мамандандырылған ұйымның арасындағы шарт</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атыс қаруын пайдалана отырып күзетуге арнайы жабдықталған қойманы иеленуші мен күзет қызметіне лицензиясы бар мамандандырылған ұйымның арасындағы шарттың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оларды өндiруге арналған арнайы материалдар мен жабдықтарды жөндеу жөніндегі кіші қызмет түрі үшін</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немесе басшысы орынбасарының, оның ішінде оның филиалы басшысының немесе оның басшысы орынбасарының, сондай-ақ лицензияланатын қызмет түрімен айналысатын жеке тұлғаның жоғары техникалық білімі</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басшысының немесе оның басшысы орынбасарының, оның ішінде оның филиалының басшысы немесе оның орынбасарының, сондай-ақ лицензияланатын қызмет түрін жүзеге асыратын жеке тұлға үшін жоғары техникалық білімінің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бір жыл жұмыс өтілі бар білікті мамандар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техникалық білімі, мамандығы бойынша кемінде бір жыл жұмыс өтілі бар білікті мамандардың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көрсетілген кіші түріне қатысты әзірлеу және өндіру мәселелері жөніндегі нормативтік-техникалық құжаттар жиынтығы түріндегі ғылыми база</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көрсетілген кіші түріне қатысты әзірлеу және өндіру мәселелері жөніндегі нормативтік-техникалық құжаттар жиынтығы түріндегі ғылыми базаның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арнайы өндірістік ғимаратты;</w:t>
            </w:r>
            <w:r>
              <w:br/>
            </w:r>
            <w:r>
              <w:rPr>
                <w:rFonts w:ascii="Times New Roman"/>
                <w:b w:val="false"/>
                <w:i w:val="false"/>
                <w:color w:val="000000"/>
                <w:sz w:val="20"/>
              </w:rPr>
              <w:t>
</w:t>
            </w:r>
            <w:r>
              <w:rPr>
                <w:rFonts w:ascii="Times New Roman"/>
                <w:b w:val="false"/>
                <w:i w:val="false"/>
                <w:color w:val="000000"/>
                <w:sz w:val="20"/>
              </w:rPr>
              <w:t>жабдықтарды, стендіні, көтергіш механизмді;</w:t>
            </w:r>
            <w:r>
              <w:br/>
            </w:r>
            <w:r>
              <w:rPr>
                <w:rFonts w:ascii="Times New Roman"/>
                <w:b w:val="false"/>
                <w:i w:val="false"/>
                <w:color w:val="000000"/>
                <w:sz w:val="20"/>
              </w:rPr>
              <w:t>
</w:t>
            </w:r>
            <w:r>
              <w:rPr>
                <w:rFonts w:ascii="Times New Roman"/>
                <w:b w:val="false"/>
                <w:i w:val="false"/>
                <w:color w:val="000000"/>
                <w:sz w:val="20"/>
              </w:rPr>
              <w:t>жөндеу жүргізілгеннен кейін өнімді сақтау және оларға бақылау сынақтарын жүргізуге арналған арнайы жабдықталған аумақтар мен үй-жайларды;</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үй-жайларды қамтитын жеке меншік құқығындағы немесе өзге де заңды негіздегі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санитариялық-эпидемиологиялық қауіпсіздік талаптарына сәйкес өндірістік-техникалық базасы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арнайы өндірістік ғимаратты;</w:t>
            </w:r>
            <w:r>
              <w:br/>
            </w:r>
            <w:r>
              <w:rPr>
                <w:rFonts w:ascii="Times New Roman"/>
                <w:b w:val="false"/>
                <w:i w:val="false"/>
                <w:color w:val="000000"/>
                <w:sz w:val="20"/>
              </w:rPr>
              <w:t>
</w:t>
            </w:r>
            <w:r>
              <w:rPr>
                <w:rFonts w:ascii="Times New Roman"/>
                <w:b w:val="false"/>
                <w:i w:val="false"/>
                <w:color w:val="000000"/>
                <w:sz w:val="20"/>
              </w:rPr>
              <w:t>жабдықтарды, стендіні, көтергіш механизмді;</w:t>
            </w:r>
            <w:r>
              <w:br/>
            </w:r>
            <w:r>
              <w:rPr>
                <w:rFonts w:ascii="Times New Roman"/>
                <w:b w:val="false"/>
                <w:i w:val="false"/>
                <w:color w:val="000000"/>
                <w:sz w:val="20"/>
              </w:rPr>
              <w:t>
</w:t>
            </w:r>
            <w:r>
              <w:rPr>
                <w:rFonts w:ascii="Times New Roman"/>
                <w:b w:val="false"/>
                <w:i w:val="false"/>
                <w:color w:val="000000"/>
                <w:sz w:val="20"/>
              </w:rPr>
              <w:t>жөндеу жүргізілгеннен кейін өнімді сақтау және оларға бақылау сынақтарын жүргізуге арналған арнайы жабдықталған аумақтар мен үй-жайларды;</w:t>
            </w:r>
            <w:r>
              <w:br/>
            </w:r>
            <w:r>
              <w:rPr>
                <w:rFonts w:ascii="Times New Roman"/>
                <w:b w:val="false"/>
                <w:i w:val="false"/>
                <w:color w:val="000000"/>
                <w:sz w:val="20"/>
              </w:rPr>
              <w:t>
</w:t>
            </w:r>
            <w:r>
              <w:rPr>
                <w:rFonts w:ascii="Times New Roman"/>
                <w:b w:val="false"/>
                <w:i w:val="false"/>
                <w:color w:val="000000"/>
                <w:sz w:val="20"/>
              </w:rPr>
              <w:t xml:space="preserve">жұмысшы персоналды орналастыруға арналған қызметтік үй-жайларды қамтитын жеке меншік құқығындағы немесе өзге де заңды негіздегі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санитариялық-эпидемиологиялық қауіпсіздік талаптарына сәйкес өндірістік-техникалық базасының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рұқсаттары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шарттарына және олар үшін белгіленген өлшеу құралдарын қамтамасыз ету туралы заңнаманың талаптарына жауап беретін өлшеу құралдары, оның ішінде радиацияны өлшеу құралдары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шарттарына және олар үшін белгіленген өлшеу құралдарын қамтамасыз ету туралы заңнаманың талаптарына жауап беретін келетін өлшеу құралдарының, оның ішінде радиацияны өлшеу құралдарының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әзірлеу, өндіру жұмыстарын қауіпсіз жүргізу жөніндегі нұсқаулықтар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басшысы бекіткен әзірлеу, өндіру жұмыстарын қауіпсіз жүргізу жөніндегі нұсқаулықтың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жартылай фабрикаттарды (әзірлемелерді), жинақтаушы бөлшектерді, дайын және жарамсыз бұйымдарды есепке алу және сақтау жөніндегі журнал</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 жартылай фабрикаттарды (әзірлемелерді), жинақтаушы бөлшектерді, дайын және жарамсыз бұйымдарды есепке алу және сақтау жөніндегі журналдың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атыс қаруын пайдалана отырып күзетуге арнайы жабдықталған қойманы иеленуші мен күзет қызметіне лицензиясы бар мамандандырылған ұйымның арасындағы шарт</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атыс қаруын пайдалана отырып күзетуге арнайы жабдықталған қойманы иеленуші мен күзет қызметіне лицензиясы бар мамандандырылған ұйымның арасындағы шарттың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оларды өндiруге арналған арнайы материалдарды, жабдықтарды алу және өткiзу жөніндегі кіші қызмет түрі үшін</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немесе басшысы орынбасарының, оның ішінде филиалы басшысының немесе оның басшысы орынбасарының, сондай-ақ лицензияланатын қызмет түрімен айналысатын жеке тұлғаның жоғары техникалық білімі</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басшысының немесе оның басшысы орынбасарының, оның филиалының басшысы немесе оның орынбасарының, сондай-ақ лицензияланатын қызмет түрін жүзеге асыратын жеке тұлға үшін жоғары техникалық білімінің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бір жыл жұмыс өтілі бар білікті мамандар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техникалық білімі, мамандығы бойынша кемінде бір жыл жұмыс өтілі бар білікті мамандардың болуы туралы ақпаратты қамтитын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оқ-дәрілерді, қару-жарақ пен әскери техниканы, олардың қосалқы бөлшектерін, жинақтаушы бұйымдары мен аспаптарын, жабдықтарын сақтауға арналған,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санитариялық- эпидемиологиялық қауіпсіздік талаптарына сай келетін жеке меншік құқығындағы арнайы жабдықталған қойма</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оқ-дәрілерді, қару-жарақ пен әскери техниканы, олардың қосалқы бөлшектерін, жинақтаушы бұйымдары мен аспаптарын сақтауға арналған,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санитариялық- эпидемиологиялық қауіпсіздік талаптарына сай келетін жеке меншік құқығындағы арнайы жабдықталған қойманың болуы туралы ақпаратты қамтитын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мәліметтерді пайдалана отырып, жұмыс жүргізуге Қазақстан Республикасы Ұлттық қауіпсіздік комитетінің немесе оның аумақтық органдарының рұқсаттары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мәлімделген түрі бойынша мемлекеттік құпияларды құрайтын мәліметтерді пайдалана отырып, жұмыс жүргізуге Қазақстан Республикасы Ұлттық қауіпсіздік комитетінің немесе оның аумақтық органдарының рұқсатының болуы туралы ақпаратты қамтитын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жинақтаушы бұйымдары мен аспаптарын, оларды өндіруге арналған арнайы материалдарды, жабдықтарды есепке алу және сақтау жөніндегі журнал</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материалдарды, жабдықтарды есепке алу және сақтау жөніндегі журналдың болуы туралы ақпаратты қамтитын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атыс қаруын пайдалана отырып, күзетуге арнайы жабдықталған қойманы иеленуші мен күзет қызметіне лицензиясы бар мамандандырылған ұйымның арасындағы шарт</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атыс қаруын пайдалана отырып, күзетуге арнайы жабдықталған қойманы иеленуші мен күзет қызметіне лицензиясы бар мамандандырылған ұйымның арасындағы шарттың болуы туралы ақпаратты қамтитын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мәліметтердің нысаны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4"/>
    <w:p>
      <w:pPr>
        <w:spacing w:after="0"/>
        <w:ind w:left="0"/>
        <w:jc w:val="both"/>
      </w:pPr>
      <w:r>
        <w:rPr>
          <w:rFonts w:ascii="Times New Roman"/>
          <w:b w:val="false"/>
          <w:i w:val="false"/>
          <w:color w:val="000000"/>
          <w:sz w:val="28"/>
        </w:rPr>
        <w:t xml:space="preserve">
Монтаждауды, реттеудi, жаңғыртуды,     </w:t>
      </w:r>
      <w:r>
        <w:br/>
      </w:r>
      <w:r>
        <w:rPr>
          <w:rFonts w:ascii="Times New Roman"/>
          <w:b w:val="false"/>
          <w:i w:val="false"/>
          <w:color w:val="000000"/>
          <w:sz w:val="28"/>
        </w:rPr>
        <w:t xml:space="preserve">
орнатуды, пайдалануды, сақтауды, жөндеудi  </w:t>
      </w:r>
      <w:r>
        <w:br/>
      </w:r>
      <w:r>
        <w:rPr>
          <w:rFonts w:ascii="Times New Roman"/>
          <w:b w:val="false"/>
          <w:i w:val="false"/>
          <w:color w:val="000000"/>
          <w:sz w:val="28"/>
        </w:rPr>
        <w:t>
және сервистiк қызмет көрсетудi қоса алғанда,</w:t>
      </w:r>
      <w:r>
        <w:br/>
      </w:r>
      <w:r>
        <w:rPr>
          <w:rFonts w:ascii="Times New Roman"/>
          <w:b w:val="false"/>
          <w:i w:val="false"/>
          <w:color w:val="000000"/>
          <w:sz w:val="28"/>
        </w:rPr>
        <w:t xml:space="preserve">
оқ-дәрiлердi, қару-жарақ пен әскери      </w:t>
      </w:r>
      <w:r>
        <w:br/>
      </w:r>
      <w:r>
        <w:rPr>
          <w:rFonts w:ascii="Times New Roman"/>
          <w:b w:val="false"/>
          <w:i w:val="false"/>
          <w:color w:val="000000"/>
          <w:sz w:val="28"/>
        </w:rPr>
        <w:t xml:space="preserve">
техниканы, олардың қосалқы бөлшектерiн,    </w:t>
      </w:r>
      <w:r>
        <w:br/>
      </w:r>
      <w:r>
        <w:rPr>
          <w:rFonts w:ascii="Times New Roman"/>
          <w:b w:val="false"/>
          <w:i w:val="false"/>
          <w:color w:val="000000"/>
          <w:sz w:val="28"/>
        </w:rPr>
        <w:t xml:space="preserve">
жиынтықтаушы бұйымдары мен аспаптарын,    </w:t>
      </w:r>
      <w:r>
        <w:br/>
      </w:r>
      <w:r>
        <w:rPr>
          <w:rFonts w:ascii="Times New Roman"/>
          <w:b w:val="false"/>
          <w:i w:val="false"/>
          <w:color w:val="000000"/>
          <w:sz w:val="28"/>
        </w:rPr>
        <w:t xml:space="preserve">
сондай-ақ оларды өндiруге арналған арнайы   </w:t>
      </w:r>
      <w:r>
        <w:br/>
      </w:r>
      <w:r>
        <w:rPr>
          <w:rFonts w:ascii="Times New Roman"/>
          <w:b w:val="false"/>
          <w:i w:val="false"/>
          <w:color w:val="000000"/>
          <w:sz w:val="28"/>
        </w:rPr>
        <w:t xml:space="preserve">
материалдар мен жабдықтарды әзiрлеу,     </w:t>
      </w:r>
      <w:r>
        <w:br/>
      </w:r>
      <w:r>
        <w:rPr>
          <w:rFonts w:ascii="Times New Roman"/>
          <w:b w:val="false"/>
          <w:i w:val="false"/>
          <w:color w:val="000000"/>
          <w:sz w:val="28"/>
        </w:rPr>
        <w:t xml:space="preserve">
өндiру, жөндеу, алу және өткiзу жөніндегі   </w:t>
      </w:r>
      <w:r>
        <w:br/>
      </w:r>
      <w:r>
        <w:rPr>
          <w:rFonts w:ascii="Times New Roman"/>
          <w:b w:val="false"/>
          <w:i w:val="false"/>
          <w:color w:val="000000"/>
          <w:sz w:val="28"/>
        </w:rPr>
        <w:t xml:space="preserve">
қызметті жүзеге асыру үшін ұсынылып      </w:t>
      </w:r>
      <w:r>
        <w:br/>
      </w:r>
      <w:r>
        <w:rPr>
          <w:rFonts w:ascii="Times New Roman"/>
          <w:b w:val="false"/>
          <w:i w:val="false"/>
          <w:color w:val="000000"/>
          <w:sz w:val="28"/>
        </w:rPr>
        <w:t xml:space="preserve">
отырған бiлiктiлiк талаптарын және оларға   </w:t>
      </w:r>
      <w:r>
        <w:br/>
      </w:r>
      <w:r>
        <w:rPr>
          <w:rFonts w:ascii="Times New Roman"/>
          <w:b w:val="false"/>
          <w:i w:val="false"/>
          <w:color w:val="000000"/>
          <w:sz w:val="28"/>
        </w:rPr>
        <w:t xml:space="preserve">
сәйкестікті растайтын құжаттардың тізбесіне  </w:t>
      </w:r>
      <w:r>
        <w:br/>
      </w:r>
      <w:r>
        <w:rPr>
          <w:rFonts w:ascii="Times New Roman"/>
          <w:b w:val="false"/>
          <w:i w:val="false"/>
          <w:color w:val="000000"/>
          <w:sz w:val="28"/>
        </w:rPr>
        <w:t xml:space="preserve">
қосымша                    </w:t>
      </w:r>
    </w:p>
    <w:bookmarkEnd w:id="4"/>
    <w:bookmarkStart w:name="z9" w:id="5"/>
    <w:p>
      <w:pPr>
        <w:spacing w:after="0"/>
        <w:ind w:left="0"/>
        <w:jc w:val="left"/>
      </w:pPr>
      <w:r>
        <w:rPr>
          <w:rFonts w:ascii="Times New Roman"/>
          <w:b/>
          <w:i w:val="false"/>
          <w:color w:val="000000"/>
        </w:rPr>
        <w:t xml:space="preserve">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оларды өндiруге арналған арнайы материалдарды, жабдықтарды әзiрлеу, өндiру, жөндеу, алу және өткiзу жөніндегі қызметті жүзеге асыру үшін қойылатын біліктiлiк талаптары және оларға сәйкестікті растайтын құжаттардың тізбесіне мәліметтер нысаны</w:t>
      </w:r>
    </w:p>
    <w:bookmarkEnd w:id="5"/>
    <w:bookmarkStart w:name="z10" w:id="6"/>
    <w:p>
      <w:pPr>
        <w:spacing w:after="0"/>
        <w:ind w:left="0"/>
        <w:jc w:val="both"/>
      </w:pPr>
      <w:r>
        <w:rPr>
          <w:rFonts w:ascii="Times New Roman"/>
          <w:b w:val="false"/>
          <w:i w:val="false"/>
          <w:color w:val="000000"/>
          <w:sz w:val="28"/>
        </w:rPr>
        <w:t>
      1. Монтаждауды, реттеудi, жаңғыртуды, орнатуды, пайдалануды,</w:t>
      </w:r>
      <w:r>
        <w:br/>
      </w:r>
      <w:r>
        <w:rPr>
          <w:rFonts w:ascii="Times New Roman"/>
          <w:b w:val="false"/>
          <w:i w:val="false"/>
          <w:color w:val="000000"/>
          <w:sz w:val="28"/>
        </w:rPr>
        <w:t>
сақтауды, жөндеудi және сервистiк қызмет көрсетудi қоса алғанда,</w:t>
      </w:r>
      <w:r>
        <w:br/>
      </w:r>
      <w:r>
        <w:rPr>
          <w:rFonts w:ascii="Times New Roman"/>
          <w:b w:val="false"/>
          <w:i w:val="false"/>
          <w:color w:val="000000"/>
          <w:sz w:val="28"/>
        </w:rPr>
        <w:t>
оқ-дәрiлердi, қару-жарақ пен әскери техниканы, олардың қосалқы</w:t>
      </w:r>
      <w:r>
        <w:br/>
      </w:r>
      <w:r>
        <w:rPr>
          <w:rFonts w:ascii="Times New Roman"/>
          <w:b w:val="false"/>
          <w:i w:val="false"/>
          <w:color w:val="000000"/>
          <w:sz w:val="28"/>
        </w:rPr>
        <w:t>
бөлшектерiн, жиынтықтаушы бұйымдары мен аспаптарын, оларды өндiруге</w:t>
      </w:r>
      <w:r>
        <w:br/>
      </w:r>
      <w:r>
        <w:rPr>
          <w:rFonts w:ascii="Times New Roman"/>
          <w:b w:val="false"/>
          <w:i w:val="false"/>
          <w:color w:val="000000"/>
          <w:sz w:val="28"/>
        </w:rPr>
        <w:t>
арналған арнайы материалдарды, жабдықтарды әзiрлеу, өндiру жөніндегі</w:t>
      </w:r>
      <w:r>
        <w:br/>
      </w:r>
      <w:r>
        <w:rPr>
          <w:rFonts w:ascii="Times New Roman"/>
          <w:b w:val="false"/>
          <w:i w:val="false"/>
          <w:color w:val="000000"/>
          <w:sz w:val="28"/>
        </w:rPr>
        <w:t>
кіші қызмет түрі үшін мыналардың болуы қажет:</w:t>
      </w:r>
      <w:r>
        <w:br/>
      </w:r>
      <w:r>
        <w:rPr>
          <w:rFonts w:ascii="Times New Roman"/>
          <w:b w:val="false"/>
          <w:i w:val="false"/>
          <w:color w:val="000000"/>
          <w:sz w:val="28"/>
        </w:rPr>
        <w:t>
      1) заңды тұлға басшысының немесе басшысы орынбасарының, оның</w:t>
      </w:r>
      <w:r>
        <w:br/>
      </w:r>
      <w:r>
        <w:rPr>
          <w:rFonts w:ascii="Times New Roman"/>
          <w:b w:val="false"/>
          <w:i w:val="false"/>
          <w:color w:val="000000"/>
          <w:sz w:val="28"/>
        </w:rPr>
        <w:t>
ішінде филиалы басшысының немесе оның басшысы орынбасарының,</w:t>
      </w:r>
      <w:r>
        <w:br/>
      </w:r>
      <w:r>
        <w:rPr>
          <w:rFonts w:ascii="Times New Roman"/>
          <w:b w:val="false"/>
          <w:i w:val="false"/>
          <w:color w:val="000000"/>
          <w:sz w:val="28"/>
        </w:rPr>
        <w:t>
сондай-ақ лицензияланатын қызмет түрімен айналысатын жеке тұлғаның</w:t>
      </w:r>
      <w:r>
        <w:br/>
      </w:r>
      <w:r>
        <w:rPr>
          <w:rFonts w:ascii="Times New Roman"/>
          <w:b w:val="false"/>
          <w:i w:val="false"/>
          <w:color w:val="000000"/>
          <w:sz w:val="28"/>
        </w:rPr>
        <w:t>
жоғары техникалық білімі:</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тиісті техникалық білімі, мамандығы бойынша кемінде бір жыл</w:t>
      </w:r>
      <w:r>
        <w:br/>
      </w:r>
      <w:r>
        <w:rPr>
          <w:rFonts w:ascii="Times New Roman"/>
          <w:b w:val="false"/>
          <w:i w:val="false"/>
          <w:color w:val="000000"/>
          <w:sz w:val="28"/>
        </w:rPr>
        <w:t>
жұмыс өтілі бар білікті мамандар:</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мамандығы бойынша жұмыс өтілі 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қызметтің көрсетілген кіші түріне қатысты әзірлеу және</w:t>
      </w:r>
      <w:r>
        <w:br/>
      </w:r>
      <w:r>
        <w:rPr>
          <w:rFonts w:ascii="Times New Roman"/>
          <w:b w:val="false"/>
          <w:i w:val="false"/>
          <w:color w:val="000000"/>
          <w:sz w:val="28"/>
        </w:rPr>
        <w:t>
өндіру мәселелері жөніндегі нормативтік-техникалық құжаттар жиынтығы</w:t>
      </w:r>
      <w:r>
        <w:br/>
      </w:r>
      <w:r>
        <w:rPr>
          <w:rFonts w:ascii="Times New Roman"/>
          <w:b w:val="false"/>
          <w:i w:val="false"/>
          <w:color w:val="000000"/>
          <w:sz w:val="28"/>
        </w:rPr>
        <w:t>
түріндегі ғылыми база:</w:t>
      </w:r>
      <w:r>
        <w:br/>
      </w:r>
      <w:r>
        <w:rPr>
          <w:rFonts w:ascii="Times New Roman"/>
          <w:b w:val="false"/>
          <w:i w:val="false"/>
          <w:color w:val="000000"/>
          <w:sz w:val="28"/>
        </w:rPr>
        <w:t>
      қызметтің көрсетілген кіші түріне қатысты әзірлеу және өндіру</w:t>
      </w:r>
      <w:r>
        <w:br/>
      </w:r>
      <w:r>
        <w:rPr>
          <w:rFonts w:ascii="Times New Roman"/>
          <w:b w:val="false"/>
          <w:i w:val="false"/>
          <w:color w:val="000000"/>
          <w:sz w:val="28"/>
        </w:rPr>
        <w:t>
мәселелері жөніндегі нормативтік-техникалық құжаттар жиынтығы</w:t>
      </w:r>
      <w:r>
        <w:br/>
      </w:r>
      <w:r>
        <w:rPr>
          <w:rFonts w:ascii="Times New Roman"/>
          <w:b w:val="false"/>
          <w:i w:val="false"/>
          <w:color w:val="000000"/>
          <w:sz w:val="28"/>
        </w:rPr>
        <w:t>
түріндегі ғылыми база туралы ақпарат _______________________________;</w:t>
      </w:r>
      <w:r>
        <w:br/>
      </w:r>
      <w:r>
        <w:rPr>
          <w:rFonts w:ascii="Times New Roman"/>
          <w:b w:val="false"/>
          <w:i w:val="false"/>
          <w:color w:val="000000"/>
          <w:sz w:val="28"/>
        </w:rPr>
        <w:t>
      4) мыналарды:</w:t>
      </w:r>
      <w:r>
        <w:br/>
      </w:r>
      <w:r>
        <w:rPr>
          <w:rFonts w:ascii="Times New Roman"/>
          <w:b w:val="false"/>
          <w:i w:val="false"/>
          <w:color w:val="000000"/>
          <w:sz w:val="28"/>
        </w:rPr>
        <w:t>
      арнайы өндірістік ғимаратты;</w:t>
      </w:r>
      <w:r>
        <w:br/>
      </w:r>
      <w:r>
        <w:rPr>
          <w:rFonts w:ascii="Times New Roman"/>
          <w:b w:val="false"/>
          <w:i w:val="false"/>
          <w:color w:val="000000"/>
          <w:sz w:val="28"/>
        </w:rPr>
        <w:t>
      жабдықтарды, стендіні, көтергіш механизмді;</w:t>
      </w:r>
      <w:r>
        <w:br/>
      </w:r>
      <w:r>
        <w:rPr>
          <w:rFonts w:ascii="Times New Roman"/>
          <w:b w:val="false"/>
          <w:i w:val="false"/>
          <w:color w:val="000000"/>
          <w:sz w:val="28"/>
        </w:rPr>
        <w:t>
      әзірленген және өндірілетін өнімді сақтау және оларға бақылау</w:t>
      </w:r>
      <w:r>
        <w:br/>
      </w:r>
      <w:r>
        <w:rPr>
          <w:rFonts w:ascii="Times New Roman"/>
          <w:b w:val="false"/>
          <w:i w:val="false"/>
          <w:color w:val="000000"/>
          <w:sz w:val="28"/>
        </w:rPr>
        <w:t>
сынақтарын жүргізуге арналған арнайы жабдықталған аумақтар мен</w:t>
      </w:r>
      <w:r>
        <w:br/>
      </w:r>
      <w:r>
        <w:rPr>
          <w:rFonts w:ascii="Times New Roman"/>
          <w:b w:val="false"/>
          <w:i w:val="false"/>
          <w:color w:val="000000"/>
          <w:sz w:val="28"/>
        </w:rPr>
        <w:t>
үй-жайларды;</w:t>
      </w:r>
      <w:r>
        <w:br/>
      </w:r>
      <w:r>
        <w:rPr>
          <w:rFonts w:ascii="Times New Roman"/>
          <w:b w:val="false"/>
          <w:i w:val="false"/>
          <w:color w:val="000000"/>
          <w:sz w:val="28"/>
        </w:rPr>
        <w:t>
      жұмысшы персоналды орналастыруға арналған қызметтік үй-жайларды</w:t>
      </w:r>
      <w:r>
        <w:br/>
      </w:r>
      <w:r>
        <w:rPr>
          <w:rFonts w:ascii="Times New Roman"/>
          <w:b w:val="false"/>
          <w:i w:val="false"/>
          <w:color w:val="000000"/>
          <w:sz w:val="28"/>
        </w:rPr>
        <w:t>
қамтитын жеке меншік құқығындағы немесе өзге де заңды негіздегі</w:t>
      </w:r>
      <w:r>
        <w:br/>
      </w:r>
      <w:r>
        <w:rPr>
          <w:rFonts w:ascii="Times New Roman"/>
          <w:b w:val="false"/>
          <w:i w:val="false"/>
          <w:color w:val="000000"/>
          <w:sz w:val="28"/>
        </w:rPr>
        <w:t>
қоршалған, оқшауланған қолданыстағы нормативтерде көзделген тұрғын</w:t>
      </w:r>
      <w:r>
        <w:br/>
      </w:r>
      <w:r>
        <w:rPr>
          <w:rFonts w:ascii="Times New Roman"/>
          <w:b w:val="false"/>
          <w:i w:val="false"/>
          <w:color w:val="000000"/>
          <w:sz w:val="28"/>
        </w:rPr>
        <w:t>
үйлер мен өндiрiстiк объектiлерден қауiпсiз қашықтықта орналасқан,</w:t>
      </w:r>
      <w:r>
        <w:br/>
      </w:r>
      <w:r>
        <w:rPr>
          <w:rFonts w:ascii="Times New Roman"/>
          <w:b w:val="false"/>
          <w:i w:val="false"/>
          <w:color w:val="000000"/>
          <w:sz w:val="28"/>
        </w:rPr>
        <w:t>
өнеркәсіптік, өрт, санитариялық-эпидемиологиялық қауіпсіздік</w:t>
      </w:r>
      <w:r>
        <w:br/>
      </w:r>
      <w:r>
        <w:rPr>
          <w:rFonts w:ascii="Times New Roman"/>
          <w:b w:val="false"/>
          <w:i w:val="false"/>
          <w:color w:val="000000"/>
          <w:sz w:val="28"/>
        </w:rPr>
        <w:t>
талаптарына сәйкес өндірістік-техникалық базасы:</w:t>
      </w:r>
      <w:r>
        <w:br/>
      </w:r>
      <w:r>
        <w:rPr>
          <w:rFonts w:ascii="Times New Roman"/>
          <w:b w:val="false"/>
          <w:i w:val="false"/>
          <w:color w:val="000000"/>
          <w:sz w:val="28"/>
        </w:rPr>
        <w:t>
      жылжымайтын мүліктің кадастрлық нөмірі _______________________;</w:t>
      </w:r>
      <w:r>
        <w:br/>
      </w:r>
      <w:r>
        <w:rPr>
          <w:rFonts w:ascii="Times New Roman"/>
          <w:b w:val="false"/>
          <w:i w:val="false"/>
          <w:color w:val="000000"/>
          <w:sz w:val="28"/>
        </w:rPr>
        <w:t>
      егер өзге заңды негізде болған жағдайда шарттың нөмірі мен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шарт жасалған ұйымның атауы __________________________________;</w:t>
      </w:r>
      <w:r>
        <w:br/>
      </w:r>
      <w:r>
        <w:rPr>
          <w:rFonts w:ascii="Times New Roman"/>
          <w:b w:val="false"/>
          <w:i w:val="false"/>
          <w:color w:val="000000"/>
          <w:sz w:val="28"/>
        </w:rPr>
        <w:t>
      жабдықтау, стенд, көтеру механизмі, қоршау, оқшалау, тұрғын</w:t>
      </w:r>
      <w:r>
        <w:br/>
      </w:r>
      <w:r>
        <w:rPr>
          <w:rFonts w:ascii="Times New Roman"/>
          <w:b w:val="false"/>
          <w:i w:val="false"/>
          <w:color w:val="000000"/>
          <w:sz w:val="28"/>
        </w:rPr>
        <w:t>
және өндірістік объектілерінен қашықтығы туралы ақпарат, метрде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қызметтің мәлімделген түрі бойынша мемлекеттік құпияларды</w:t>
      </w:r>
      <w:r>
        <w:br/>
      </w:r>
      <w:r>
        <w:rPr>
          <w:rFonts w:ascii="Times New Roman"/>
          <w:b w:val="false"/>
          <w:i w:val="false"/>
          <w:color w:val="000000"/>
          <w:sz w:val="28"/>
        </w:rPr>
        <w:t>
құрайтын мәліметтер пайдаланылатын жұмысқа Қазақстан Республикасы</w:t>
      </w:r>
      <w:r>
        <w:br/>
      </w:r>
      <w:r>
        <w:rPr>
          <w:rFonts w:ascii="Times New Roman"/>
          <w:b w:val="false"/>
          <w:i w:val="false"/>
          <w:color w:val="000000"/>
          <w:sz w:val="28"/>
        </w:rPr>
        <w:t>
Ұлттық қауіпсіздік комитетінің немесе оның аумақтық органдарының</w:t>
      </w:r>
      <w:r>
        <w:br/>
      </w:r>
      <w:r>
        <w:rPr>
          <w:rFonts w:ascii="Times New Roman"/>
          <w:b w:val="false"/>
          <w:i w:val="false"/>
          <w:color w:val="000000"/>
          <w:sz w:val="28"/>
        </w:rPr>
        <w:t>
рұқсаты:</w:t>
      </w:r>
      <w:r>
        <w:br/>
      </w:r>
      <w:r>
        <w:rPr>
          <w:rFonts w:ascii="Times New Roman"/>
          <w:b w:val="false"/>
          <w:i w:val="false"/>
          <w:color w:val="000000"/>
          <w:sz w:val="28"/>
        </w:rPr>
        <w:t>
      рұқсаттың нөмірі мен берілген күні ___________________________;</w:t>
      </w:r>
      <w:r>
        <w:br/>
      </w:r>
      <w:r>
        <w:rPr>
          <w:rFonts w:ascii="Times New Roman"/>
          <w:b w:val="false"/>
          <w:i w:val="false"/>
          <w:color w:val="000000"/>
          <w:sz w:val="28"/>
        </w:rPr>
        <w:t>
      рұқсатты берген ұйымның атауы ________________________________;</w:t>
      </w:r>
      <w:r>
        <w:br/>
      </w:r>
      <w:r>
        <w:rPr>
          <w:rFonts w:ascii="Times New Roman"/>
          <w:b w:val="false"/>
          <w:i w:val="false"/>
          <w:color w:val="000000"/>
          <w:sz w:val="28"/>
        </w:rPr>
        <w:t>
      6) пайдалану шарттарына және олар үшін белгіленген өлшеу</w:t>
      </w:r>
      <w:r>
        <w:br/>
      </w:r>
      <w:r>
        <w:rPr>
          <w:rFonts w:ascii="Times New Roman"/>
          <w:b w:val="false"/>
          <w:i w:val="false"/>
          <w:color w:val="000000"/>
          <w:sz w:val="28"/>
        </w:rPr>
        <w:t>
құралдарын қамтамасыз ету туралы заңнаманың талаптарына жауап беретін</w:t>
      </w:r>
      <w:r>
        <w:br/>
      </w:r>
      <w:r>
        <w:rPr>
          <w:rFonts w:ascii="Times New Roman"/>
          <w:b w:val="false"/>
          <w:i w:val="false"/>
          <w:color w:val="000000"/>
          <w:sz w:val="28"/>
        </w:rPr>
        <w:t>
өлшеу құралдары, оның ішінде радиацияны өлшеу құралдары:</w:t>
      </w:r>
      <w:r>
        <w:br/>
      </w:r>
      <w:r>
        <w:rPr>
          <w:rFonts w:ascii="Times New Roman"/>
          <w:b w:val="false"/>
          <w:i w:val="false"/>
          <w:color w:val="000000"/>
          <w:sz w:val="28"/>
        </w:rPr>
        <w:t>
      өлшеу құралдары туралы ақпарат _______________________________;</w:t>
      </w:r>
      <w:r>
        <w:br/>
      </w:r>
      <w:r>
        <w:rPr>
          <w:rFonts w:ascii="Times New Roman"/>
          <w:b w:val="false"/>
          <w:i w:val="false"/>
          <w:color w:val="000000"/>
          <w:sz w:val="28"/>
        </w:rPr>
        <w:t>
      өлшеу құралдарын тексеру туралы сертификаттың нөмірі мен</w:t>
      </w:r>
      <w:r>
        <w:br/>
      </w:r>
      <w:r>
        <w:rPr>
          <w:rFonts w:ascii="Times New Roman"/>
          <w:b w:val="false"/>
          <w:i w:val="false"/>
          <w:color w:val="000000"/>
          <w:sz w:val="28"/>
        </w:rPr>
        <w:t>
берілген күні ______________________________________________________;</w:t>
      </w:r>
      <w:r>
        <w:br/>
      </w:r>
      <w:r>
        <w:rPr>
          <w:rFonts w:ascii="Times New Roman"/>
          <w:b w:val="false"/>
          <w:i w:val="false"/>
          <w:color w:val="000000"/>
          <w:sz w:val="28"/>
        </w:rPr>
        <w:t>
      7) ұйымның басшысы бекіткен әзірлеу, өндіру жұмыстарын қауіпсіз</w:t>
      </w:r>
      <w:r>
        <w:br/>
      </w:r>
      <w:r>
        <w:rPr>
          <w:rFonts w:ascii="Times New Roman"/>
          <w:b w:val="false"/>
          <w:i w:val="false"/>
          <w:color w:val="000000"/>
          <w:sz w:val="28"/>
        </w:rPr>
        <w:t>
жүргізу жөніндегі нұсқаулықтар:</w:t>
      </w:r>
      <w:r>
        <w:br/>
      </w:r>
      <w:r>
        <w:rPr>
          <w:rFonts w:ascii="Times New Roman"/>
          <w:b w:val="false"/>
          <w:i w:val="false"/>
          <w:color w:val="000000"/>
          <w:sz w:val="28"/>
        </w:rPr>
        <w:t>
      ұйымның басшысы бекіткен әзірлеу, өндіру жұмыстарын қауіпсіз</w:t>
      </w:r>
      <w:r>
        <w:br/>
      </w:r>
      <w:r>
        <w:rPr>
          <w:rFonts w:ascii="Times New Roman"/>
          <w:b w:val="false"/>
          <w:i w:val="false"/>
          <w:color w:val="000000"/>
          <w:sz w:val="28"/>
        </w:rPr>
        <w:t>
жүргізу жөніндегі нұсқаулықтар туралы ақпарат ______________________;</w:t>
      </w:r>
      <w:r>
        <w:br/>
      </w:r>
      <w:r>
        <w:rPr>
          <w:rFonts w:ascii="Times New Roman"/>
          <w:b w:val="false"/>
          <w:i w:val="false"/>
          <w:color w:val="000000"/>
          <w:sz w:val="28"/>
        </w:rPr>
        <w:t>
      8) материалдарды, жартылай фабрикаттарды (әзірлемелерді),</w:t>
      </w:r>
      <w:r>
        <w:br/>
      </w:r>
      <w:r>
        <w:rPr>
          <w:rFonts w:ascii="Times New Roman"/>
          <w:b w:val="false"/>
          <w:i w:val="false"/>
          <w:color w:val="000000"/>
          <w:sz w:val="28"/>
        </w:rPr>
        <w:t>
жинақтаушы бөлшектерді, дайын және жарамсыз бұйымдарды есепке алу</w:t>
      </w:r>
      <w:r>
        <w:br/>
      </w:r>
      <w:r>
        <w:rPr>
          <w:rFonts w:ascii="Times New Roman"/>
          <w:b w:val="false"/>
          <w:i w:val="false"/>
          <w:color w:val="000000"/>
          <w:sz w:val="28"/>
        </w:rPr>
        <w:t>
және сақтау жөніндегі журнал:</w:t>
      </w:r>
      <w:r>
        <w:br/>
      </w:r>
      <w:r>
        <w:rPr>
          <w:rFonts w:ascii="Times New Roman"/>
          <w:b w:val="false"/>
          <w:i w:val="false"/>
          <w:color w:val="000000"/>
          <w:sz w:val="28"/>
        </w:rPr>
        <w:t>
      материалдарды, жартылай фабрикаттарды (әзірлемелерді),</w:t>
      </w:r>
      <w:r>
        <w:br/>
      </w:r>
      <w:r>
        <w:rPr>
          <w:rFonts w:ascii="Times New Roman"/>
          <w:b w:val="false"/>
          <w:i w:val="false"/>
          <w:color w:val="000000"/>
          <w:sz w:val="28"/>
        </w:rPr>
        <w:t>
жинақтаушы бөлшектерді, дайын және жарамсыз бұйымдарды есепке алу</w:t>
      </w:r>
      <w:r>
        <w:br/>
      </w:r>
      <w:r>
        <w:rPr>
          <w:rFonts w:ascii="Times New Roman"/>
          <w:b w:val="false"/>
          <w:i w:val="false"/>
          <w:color w:val="000000"/>
          <w:sz w:val="28"/>
        </w:rPr>
        <w:t>
және сақтау жөніндегі журнал туралы ақпарат ________________________;</w:t>
      </w:r>
      <w:r>
        <w:br/>
      </w:r>
      <w:r>
        <w:rPr>
          <w:rFonts w:ascii="Times New Roman"/>
          <w:b w:val="false"/>
          <w:i w:val="false"/>
          <w:color w:val="000000"/>
          <w:sz w:val="28"/>
        </w:rPr>
        <w:t>
      9) атыс қаруын пайдалана отырып, күзетуге арнайы жабдықталған</w:t>
      </w:r>
      <w:r>
        <w:br/>
      </w:r>
      <w:r>
        <w:rPr>
          <w:rFonts w:ascii="Times New Roman"/>
          <w:b w:val="false"/>
          <w:i w:val="false"/>
          <w:color w:val="000000"/>
          <w:sz w:val="28"/>
        </w:rPr>
        <w:t>
қойманы иеленуші мен күзет қызметіне лицензиясы бар мамандандырылған</w:t>
      </w:r>
      <w:r>
        <w:br/>
      </w:r>
      <w:r>
        <w:rPr>
          <w:rFonts w:ascii="Times New Roman"/>
          <w:b w:val="false"/>
          <w:i w:val="false"/>
          <w:color w:val="000000"/>
          <w:sz w:val="28"/>
        </w:rPr>
        <w:t>
ұйымның арасындағы шарт:</w:t>
      </w:r>
      <w:r>
        <w:br/>
      </w:r>
      <w:r>
        <w:rPr>
          <w:rFonts w:ascii="Times New Roman"/>
          <w:b w:val="false"/>
          <w:i w:val="false"/>
          <w:color w:val="000000"/>
          <w:sz w:val="28"/>
        </w:rPr>
        <w:t>
      атыс қаруын пайдалану туралы ақпарат _________________________;</w:t>
      </w:r>
      <w:r>
        <w:br/>
      </w:r>
      <w:r>
        <w:rPr>
          <w:rFonts w:ascii="Times New Roman"/>
          <w:b w:val="false"/>
          <w:i w:val="false"/>
          <w:color w:val="000000"/>
          <w:sz w:val="28"/>
        </w:rPr>
        <w:t>
      өндірістік-техникалық базаны күзету туралы шарттың нөмірі мен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шарт жасалған, күзет қызметіне лицензиясы бар мамандандырылған</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Монтаждауды, реттеудi, жаңғыртуды, орнатуды, пайдалануды,</w:t>
      </w:r>
      <w:r>
        <w:br/>
      </w:r>
      <w:r>
        <w:rPr>
          <w:rFonts w:ascii="Times New Roman"/>
          <w:b w:val="false"/>
          <w:i w:val="false"/>
          <w:color w:val="000000"/>
          <w:sz w:val="28"/>
        </w:rPr>
        <w:t>
сақтауды, жөндеудi және сервистiк қызмет көрсетудi қоса алғанда,</w:t>
      </w:r>
      <w:r>
        <w:br/>
      </w:r>
      <w:r>
        <w:rPr>
          <w:rFonts w:ascii="Times New Roman"/>
          <w:b w:val="false"/>
          <w:i w:val="false"/>
          <w:color w:val="000000"/>
          <w:sz w:val="28"/>
        </w:rPr>
        <w:t>
оқ-дәрiлердi, қару-жарақ пен әскери техниканы, олардың қосалқы</w:t>
      </w:r>
      <w:r>
        <w:br/>
      </w:r>
      <w:r>
        <w:rPr>
          <w:rFonts w:ascii="Times New Roman"/>
          <w:b w:val="false"/>
          <w:i w:val="false"/>
          <w:color w:val="000000"/>
          <w:sz w:val="28"/>
        </w:rPr>
        <w:t>
бөлшектерiн, жиынтықтаушы бұйымдары мен аспаптарын, оларды өндiруге</w:t>
      </w:r>
      <w:r>
        <w:br/>
      </w:r>
      <w:r>
        <w:rPr>
          <w:rFonts w:ascii="Times New Roman"/>
          <w:b w:val="false"/>
          <w:i w:val="false"/>
          <w:color w:val="000000"/>
          <w:sz w:val="28"/>
        </w:rPr>
        <w:t>
арналған арнайы материалдар мен жабдықтарды жөндеу жөніндегі кіші</w:t>
      </w:r>
      <w:r>
        <w:br/>
      </w:r>
      <w:r>
        <w:rPr>
          <w:rFonts w:ascii="Times New Roman"/>
          <w:b w:val="false"/>
          <w:i w:val="false"/>
          <w:color w:val="000000"/>
          <w:sz w:val="28"/>
        </w:rPr>
        <w:t>
қызмет түрі үшін мыналардың болуы қажет:</w:t>
      </w:r>
      <w:r>
        <w:br/>
      </w:r>
      <w:r>
        <w:rPr>
          <w:rFonts w:ascii="Times New Roman"/>
          <w:b w:val="false"/>
          <w:i w:val="false"/>
          <w:color w:val="000000"/>
          <w:sz w:val="28"/>
        </w:rPr>
        <w:t>
      1) заңды тұлға басшысының немесе басшысы орынбасарының, оның</w:t>
      </w:r>
      <w:r>
        <w:br/>
      </w:r>
      <w:r>
        <w:rPr>
          <w:rFonts w:ascii="Times New Roman"/>
          <w:b w:val="false"/>
          <w:i w:val="false"/>
          <w:color w:val="000000"/>
          <w:sz w:val="28"/>
        </w:rPr>
        <w:t>
ішінде филиалы басшысының немесе оның басшысы орынбасарының,</w:t>
      </w:r>
      <w:r>
        <w:br/>
      </w:r>
      <w:r>
        <w:rPr>
          <w:rFonts w:ascii="Times New Roman"/>
          <w:b w:val="false"/>
          <w:i w:val="false"/>
          <w:color w:val="000000"/>
          <w:sz w:val="28"/>
        </w:rPr>
        <w:t>
сондай-ақ лицензияланатын қызмет түрімен айналысатын жеке тұлғаның</w:t>
      </w:r>
      <w:r>
        <w:br/>
      </w:r>
      <w:r>
        <w:rPr>
          <w:rFonts w:ascii="Times New Roman"/>
          <w:b w:val="false"/>
          <w:i w:val="false"/>
          <w:color w:val="000000"/>
          <w:sz w:val="28"/>
        </w:rPr>
        <w:t>
жоғары техникалық білімі:</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тиісті техникалық білімі, мамандығы бойынша кемінде бір жыл</w:t>
      </w:r>
      <w:r>
        <w:br/>
      </w:r>
      <w:r>
        <w:rPr>
          <w:rFonts w:ascii="Times New Roman"/>
          <w:b w:val="false"/>
          <w:i w:val="false"/>
          <w:color w:val="000000"/>
          <w:sz w:val="28"/>
        </w:rPr>
        <w:t>
жұмыс өтілі бар білікті мамандар:</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мамандығы бойынша жұмыс өтілі 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қызметтің көрсетілген кіші түріне қатысты әзірлеу және</w:t>
      </w:r>
      <w:r>
        <w:br/>
      </w:r>
      <w:r>
        <w:rPr>
          <w:rFonts w:ascii="Times New Roman"/>
          <w:b w:val="false"/>
          <w:i w:val="false"/>
          <w:color w:val="000000"/>
          <w:sz w:val="28"/>
        </w:rPr>
        <w:t>
өндіру мәселелері жөніндегі нормативтік-техникалық құжаттар жиынтығы</w:t>
      </w:r>
      <w:r>
        <w:br/>
      </w:r>
      <w:r>
        <w:rPr>
          <w:rFonts w:ascii="Times New Roman"/>
          <w:b w:val="false"/>
          <w:i w:val="false"/>
          <w:color w:val="000000"/>
          <w:sz w:val="28"/>
        </w:rPr>
        <w:t>
түріндегі ғылыми база:</w:t>
      </w:r>
      <w:r>
        <w:br/>
      </w:r>
      <w:r>
        <w:rPr>
          <w:rFonts w:ascii="Times New Roman"/>
          <w:b w:val="false"/>
          <w:i w:val="false"/>
          <w:color w:val="000000"/>
          <w:sz w:val="28"/>
        </w:rPr>
        <w:t>
      қызметтің көрсетілген кіші түріне қатысты әзірлеу және өндіру</w:t>
      </w:r>
      <w:r>
        <w:br/>
      </w:r>
      <w:r>
        <w:rPr>
          <w:rFonts w:ascii="Times New Roman"/>
          <w:b w:val="false"/>
          <w:i w:val="false"/>
          <w:color w:val="000000"/>
          <w:sz w:val="28"/>
        </w:rPr>
        <w:t>
мәселелері жөніндегі нормативтік-техникалық құжаттар жиынтығы</w:t>
      </w:r>
      <w:r>
        <w:br/>
      </w:r>
      <w:r>
        <w:rPr>
          <w:rFonts w:ascii="Times New Roman"/>
          <w:b w:val="false"/>
          <w:i w:val="false"/>
          <w:color w:val="000000"/>
          <w:sz w:val="28"/>
        </w:rPr>
        <w:t>
түріндегі ғылыми база туралы ақпарат _______________________________;</w:t>
      </w:r>
      <w:r>
        <w:br/>
      </w:r>
      <w:r>
        <w:rPr>
          <w:rFonts w:ascii="Times New Roman"/>
          <w:b w:val="false"/>
          <w:i w:val="false"/>
          <w:color w:val="000000"/>
          <w:sz w:val="28"/>
        </w:rPr>
        <w:t>
      4) мыналарды:</w:t>
      </w:r>
      <w:r>
        <w:br/>
      </w:r>
      <w:r>
        <w:rPr>
          <w:rFonts w:ascii="Times New Roman"/>
          <w:b w:val="false"/>
          <w:i w:val="false"/>
          <w:color w:val="000000"/>
          <w:sz w:val="28"/>
        </w:rPr>
        <w:t>
      арнайы өндірістік ғимаратты;</w:t>
      </w:r>
      <w:r>
        <w:br/>
      </w:r>
      <w:r>
        <w:rPr>
          <w:rFonts w:ascii="Times New Roman"/>
          <w:b w:val="false"/>
          <w:i w:val="false"/>
          <w:color w:val="000000"/>
          <w:sz w:val="28"/>
        </w:rPr>
        <w:t>
      жабдықтарды, стендіні, көтергіш механизмді;</w:t>
      </w:r>
      <w:r>
        <w:br/>
      </w:r>
      <w:r>
        <w:rPr>
          <w:rFonts w:ascii="Times New Roman"/>
          <w:b w:val="false"/>
          <w:i w:val="false"/>
          <w:color w:val="000000"/>
          <w:sz w:val="28"/>
        </w:rPr>
        <w:t>
      жөндеу жүргізілгеннен кейін өнімді сақтау және оларға бақылау</w:t>
      </w:r>
      <w:r>
        <w:br/>
      </w:r>
      <w:r>
        <w:rPr>
          <w:rFonts w:ascii="Times New Roman"/>
          <w:b w:val="false"/>
          <w:i w:val="false"/>
          <w:color w:val="000000"/>
          <w:sz w:val="28"/>
        </w:rPr>
        <w:t>
сынақтарын жүргізуге арналған арнайы жабдықталған аумақтар мен</w:t>
      </w:r>
      <w:r>
        <w:br/>
      </w:r>
      <w:r>
        <w:rPr>
          <w:rFonts w:ascii="Times New Roman"/>
          <w:b w:val="false"/>
          <w:i w:val="false"/>
          <w:color w:val="000000"/>
          <w:sz w:val="28"/>
        </w:rPr>
        <w:t>
үй-жайларды;</w:t>
      </w:r>
      <w:r>
        <w:br/>
      </w:r>
      <w:r>
        <w:rPr>
          <w:rFonts w:ascii="Times New Roman"/>
          <w:b w:val="false"/>
          <w:i w:val="false"/>
          <w:color w:val="000000"/>
          <w:sz w:val="28"/>
        </w:rPr>
        <w:t>
      жұмысшы персоналды орналастыруға арналған қызметтік үй-жайларды</w:t>
      </w:r>
      <w:r>
        <w:br/>
      </w:r>
      <w:r>
        <w:rPr>
          <w:rFonts w:ascii="Times New Roman"/>
          <w:b w:val="false"/>
          <w:i w:val="false"/>
          <w:color w:val="000000"/>
          <w:sz w:val="28"/>
        </w:rPr>
        <w:t>
қамтитын жеке меншік құқығындағы немесе өзге де заңды негіздегі</w:t>
      </w:r>
      <w:r>
        <w:br/>
      </w:r>
      <w:r>
        <w:rPr>
          <w:rFonts w:ascii="Times New Roman"/>
          <w:b w:val="false"/>
          <w:i w:val="false"/>
          <w:color w:val="000000"/>
          <w:sz w:val="28"/>
        </w:rPr>
        <w:t>
қоршалған, оқшауланған, қолданыстағы нормативтерде көзделген тұрғын</w:t>
      </w:r>
      <w:r>
        <w:br/>
      </w:r>
      <w:r>
        <w:rPr>
          <w:rFonts w:ascii="Times New Roman"/>
          <w:b w:val="false"/>
          <w:i w:val="false"/>
          <w:color w:val="000000"/>
          <w:sz w:val="28"/>
        </w:rPr>
        <w:t>
үйлер мен өндiрiстiк объектiлерден қауiпсiз қашықтықта орналасқан,</w:t>
      </w:r>
      <w:r>
        <w:br/>
      </w:r>
      <w:r>
        <w:rPr>
          <w:rFonts w:ascii="Times New Roman"/>
          <w:b w:val="false"/>
          <w:i w:val="false"/>
          <w:color w:val="000000"/>
          <w:sz w:val="28"/>
        </w:rPr>
        <w:t>
өнеркәсіптік, өрт, санитариялық-эпидемиологиялық қауіпсіздік</w:t>
      </w:r>
      <w:r>
        <w:br/>
      </w:r>
      <w:r>
        <w:rPr>
          <w:rFonts w:ascii="Times New Roman"/>
          <w:b w:val="false"/>
          <w:i w:val="false"/>
          <w:color w:val="000000"/>
          <w:sz w:val="28"/>
        </w:rPr>
        <w:t>
талаптарына сәйкес өндірістік-техникалық базасы:</w:t>
      </w:r>
      <w:r>
        <w:br/>
      </w:r>
      <w:r>
        <w:rPr>
          <w:rFonts w:ascii="Times New Roman"/>
          <w:b w:val="false"/>
          <w:i w:val="false"/>
          <w:color w:val="000000"/>
          <w:sz w:val="28"/>
        </w:rPr>
        <w:t>
      жылжымайтын мүліктің кадастрлық нөмірі _______________________;</w:t>
      </w:r>
      <w:r>
        <w:br/>
      </w:r>
      <w:r>
        <w:rPr>
          <w:rFonts w:ascii="Times New Roman"/>
          <w:b w:val="false"/>
          <w:i w:val="false"/>
          <w:color w:val="000000"/>
          <w:sz w:val="28"/>
        </w:rPr>
        <w:t>
      егер өзге заңды негізде болған жағдайда шарттың нөмірі мен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шарт жасалған ұйымның атауы __________________________________;</w:t>
      </w:r>
      <w:r>
        <w:br/>
      </w:r>
      <w:r>
        <w:rPr>
          <w:rFonts w:ascii="Times New Roman"/>
          <w:b w:val="false"/>
          <w:i w:val="false"/>
          <w:color w:val="000000"/>
          <w:sz w:val="28"/>
        </w:rPr>
        <w:t>
      жабдықтау, стенд, көтеру механизмі, қоршау, оқшаулау, тұрғын үй</w:t>
      </w:r>
      <w:r>
        <w:br/>
      </w:r>
      <w:r>
        <w:rPr>
          <w:rFonts w:ascii="Times New Roman"/>
          <w:b w:val="false"/>
          <w:i w:val="false"/>
          <w:color w:val="000000"/>
          <w:sz w:val="28"/>
        </w:rPr>
        <w:t>
және өндірістік объектілерінен қашықтығы туралы ақпарат, метрде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қызметтің мәлімделген түрі бойынша мемлекеттік құпияларды</w:t>
      </w:r>
      <w:r>
        <w:br/>
      </w:r>
      <w:r>
        <w:rPr>
          <w:rFonts w:ascii="Times New Roman"/>
          <w:b w:val="false"/>
          <w:i w:val="false"/>
          <w:color w:val="000000"/>
          <w:sz w:val="28"/>
        </w:rPr>
        <w:t>
құрайтын мәліметтер пайдаланылатын жұмысқа Қазақстан Республикасы</w:t>
      </w:r>
      <w:r>
        <w:br/>
      </w:r>
      <w:r>
        <w:rPr>
          <w:rFonts w:ascii="Times New Roman"/>
          <w:b w:val="false"/>
          <w:i w:val="false"/>
          <w:color w:val="000000"/>
          <w:sz w:val="28"/>
        </w:rPr>
        <w:t>
Ұлттық қауіпсіздік комитетінің немесе оның аумақтық органдарының</w:t>
      </w:r>
      <w:r>
        <w:br/>
      </w:r>
      <w:r>
        <w:rPr>
          <w:rFonts w:ascii="Times New Roman"/>
          <w:b w:val="false"/>
          <w:i w:val="false"/>
          <w:color w:val="000000"/>
          <w:sz w:val="28"/>
        </w:rPr>
        <w:t>
рұқсаттары:</w:t>
      </w:r>
      <w:r>
        <w:br/>
      </w:r>
      <w:r>
        <w:rPr>
          <w:rFonts w:ascii="Times New Roman"/>
          <w:b w:val="false"/>
          <w:i w:val="false"/>
          <w:color w:val="000000"/>
          <w:sz w:val="28"/>
        </w:rPr>
        <w:t>
      рұқсаттың нөмірі мен берілген күні ___________________________;</w:t>
      </w:r>
      <w:r>
        <w:br/>
      </w:r>
      <w:r>
        <w:rPr>
          <w:rFonts w:ascii="Times New Roman"/>
          <w:b w:val="false"/>
          <w:i w:val="false"/>
          <w:color w:val="000000"/>
          <w:sz w:val="28"/>
        </w:rPr>
        <w:t>
      рұқсатты берген ұйымның атауы ________________________________;</w:t>
      </w:r>
      <w:r>
        <w:br/>
      </w:r>
      <w:r>
        <w:rPr>
          <w:rFonts w:ascii="Times New Roman"/>
          <w:b w:val="false"/>
          <w:i w:val="false"/>
          <w:color w:val="000000"/>
          <w:sz w:val="28"/>
        </w:rPr>
        <w:t>
      6) пайдалану шарттарына және олар үшін белгіленген өлшеу</w:t>
      </w:r>
      <w:r>
        <w:br/>
      </w:r>
      <w:r>
        <w:rPr>
          <w:rFonts w:ascii="Times New Roman"/>
          <w:b w:val="false"/>
          <w:i w:val="false"/>
          <w:color w:val="000000"/>
          <w:sz w:val="28"/>
        </w:rPr>
        <w:t>
құралдарын қамтамасыз ету туралы заңнаманың талаптарына жауап беретін</w:t>
      </w:r>
      <w:r>
        <w:br/>
      </w:r>
      <w:r>
        <w:rPr>
          <w:rFonts w:ascii="Times New Roman"/>
          <w:b w:val="false"/>
          <w:i w:val="false"/>
          <w:color w:val="000000"/>
          <w:sz w:val="28"/>
        </w:rPr>
        <w:t>
өлшеу құралдары, оның ішінде радиацияны өлшеу құралдары:</w:t>
      </w:r>
      <w:r>
        <w:br/>
      </w:r>
      <w:r>
        <w:rPr>
          <w:rFonts w:ascii="Times New Roman"/>
          <w:b w:val="false"/>
          <w:i w:val="false"/>
          <w:color w:val="000000"/>
          <w:sz w:val="28"/>
        </w:rPr>
        <w:t>
      өлшеу құралдары туралы ақпарат _______________________________;</w:t>
      </w:r>
      <w:r>
        <w:br/>
      </w:r>
      <w:r>
        <w:rPr>
          <w:rFonts w:ascii="Times New Roman"/>
          <w:b w:val="false"/>
          <w:i w:val="false"/>
          <w:color w:val="000000"/>
          <w:sz w:val="28"/>
        </w:rPr>
        <w:t>
      өлшеу құралдарын тексеру туралы сертификаттың нөмірі мен</w:t>
      </w:r>
      <w:r>
        <w:br/>
      </w:r>
      <w:r>
        <w:rPr>
          <w:rFonts w:ascii="Times New Roman"/>
          <w:b w:val="false"/>
          <w:i w:val="false"/>
          <w:color w:val="000000"/>
          <w:sz w:val="28"/>
        </w:rPr>
        <w:t>
берілген күні ______________________________________________________;</w:t>
      </w:r>
      <w:r>
        <w:br/>
      </w:r>
      <w:r>
        <w:rPr>
          <w:rFonts w:ascii="Times New Roman"/>
          <w:b w:val="false"/>
          <w:i w:val="false"/>
          <w:color w:val="000000"/>
          <w:sz w:val="28"/>
        </w:rPr>
        <w:t>
      7) материалдарды, жартылай фабрикаттарды (әзірлемелерді),</w:t>
      </w:r>
      <w:r>
        <w:br/>
      </w:r>
      <w:r>
        <w:rPr>
          <w:rFonts w:ascii="Times New Roman"/>
          <w:b w:val="false"/>
          <w:i w:val="false"/>
          <w:color w:val="000000"/>
          <w:sz w:val="28"/>
        </w:rPr>
        <w:t>
жинақтаушы бөлшектерді, дайын және жарамсыз бұйымдарды есепке алу</w:t>
      </w:r>
      <w:r>
        <w:br/>
      </w:r>
      <w:r>
        <w:rPr>
          <w:rFonts w:ascii="Times New Roman"/>
          <w:b w:val="false"/>
          <w:i w:val="false"/>
          <w:color w:val="000000"/>
          <w:sz w:val="28"/>
        </w:rPr>
        <w:t>
және сақтау жөніндегі журнал:</w:t>
      </w:r>
      <w:r>
        <w:br/>
      </w:r>
      <w:r>
        <w:rPr>
          <w:rFonts w:ascii="Times New Roman"/>
          <w:b w:val="false"/>
          <w:i w:val="false"/>
          <w:color w:val="000000"/>
          <w:sz w:val="28"/>
        </w:rPr>
        <w:t>
      материалдарды, жартылай фабрикаттарды (әзірлемелерді),</w:t>
      </w:r>
      <w:r>
        <w:br/>
      </w:r>
      <w:r>
        <w:rPr>
          <w:rFonts w:ascii="Times New Roman"/>
          <w:b w:val="false"/>
          <w:i w:val="false"/>
          <w:color w:val="000000"/>
          <w:sz w:val="28"/>
        </w:rPr>
        <w:t>
жинақтаушы бөлшектерді, дайын және жарамсыз бұйымдарды есепке алу</w:t>
      </w:r>
      <w:r>
        <w:br/>
      </w:r>
      <w:r>
        <w:rPr>
          <w:rFonts w:ascii="Times New Roman"/>
          <w:b w:val="false"/>
          <w:i w:val="false"/>
          <w:color w:val="000000"/>
          <w:sz w:val="28"/>
        </w:rPr>
        <w:t>
және сақтау жөніндегі журнал туралы ақпарат ________________________;</w:t>
      </w:r>
      <w:r>
        <w:br/>
      </w:r>
      <w:r>
        <w:rPr>
          <w:rFonts w:ascii="Times New Roman"/>
          <w:b w:val="false"/>
          <w:i w:val="false"/>
          <w:color w:val="000000"/>
          <w:sz w:val="28"/>
        </w:rPr>
        <w:t>
      8) ұйымның басшысы бекіткен әзірлеу, өндіру жұмыстарын қауіпсіз</w:t>
      </w:r>
      <w:r>
        <w:br/>
      </w:r>
      <w:r>
        <w:rPr>
          <w:rFonts w:ascii="Times New Roman"/>
          <w:b w:val="false"/>
          <w:i w:val="false"/>
          <w:color w:val="000000"/>
          <w:sz w:val="28"/>
        </w:rPr>
        <w:t>
жүргізу жөніндегі нұсқаулықтар:</w:t>
      </w:r>
      <w:r>
        <w:br/>
      </w:r>
      <w:r>
        <w:rPr>
          <w:rFonts w:ascii="Times New Roman"/>
          <w:b w:val="false"/>
          <w:i w:val="false"/>
          <w:color w:val="000000"/>
          <w:sz w:val="28"/>
        </w:rPr>
        <w:t>
      ұйымның басшысы бекіткен әзірлеу, өндіру жұмыстарын қауіпсіз</w:t>
      </w:r>
      <w:r>
        <w:br/>
      </w:r>
      <w:r>
        <w:rPr>
          <w:rFonts w:ascii="Times New Roman"/>
          <w:b w:val="false"/>
          <w:i w:val="false"/>
          <w:color w:val="000000"/>
          <w:sz w:val="28"/>
        </w:rPr>
        <w:t>
жүргізу жөніндегі нұсқаулық туралы ақпарат _________________________;</w:t>
      </w:r>
      <w:r>
        <w:br/>
      </w:r>
      <w:r>
        <w:rPr>
          <w:rFonts w:ascii="Times New Roman"/>
          <w:b w:val="false"/>
          <w:i w:val="false"/>
          <w:color w:val="000000"/>
          <w:sz w:val="28"/>
        </w:rPr>
        <w:t>
      9) атыс қаруын пайдалана отырып, күзетуге арнайы жабдықталған</w:t>
      </w:r>
      <w:r>
        <w:br/>
      </w:r>
      <w:r>
        <w:rPr>
          <w:rFonts w:ascii="Times New Roman"/>
          <w:b w:val="false"/>
          <w:i w:val="false"/>
          <w:color w:val="000000"/>
          <w:sz w:val="28"/>
        </w:rPr>
        <w:t>
қойманы иеленуші мен күзет қызметіне лицензиясы бар мамандандырылған</w:t>
      </w:r>
      <w:r>
        <w:br/>
      </w:r>
      <w:r>
        <w:rPr>
          <w:rFonts w:ascii="Times New Roman"/>
          <w:b w:val="false"/>
          <w:i w:val="false"/>
          <w:color w:val="000000"/>
          <w:sz w:val="28"/>
        </w:rPr>
        <w:t>
ұйымның арасындағы шарт:</w:t>
      </w:r>
      <w:r>
        <w:br/>
      </w:r>
      <w:r>
        <w:rPr>
          <w:rFonts w:ascii="Times New Roman"/>
          <w:b w:val="false"/>
          <w:i w:val="false"/>
          <w:color w:val="000000"/>
          <w:sz w:val="28"/>
        </w:rPr>
        <w:t>
      атыс қаруын пайдалану туралы ақпарат _________________________;</w:t>
      </w:r>
      <w:r>
        <w:br/>
      </w:r>
      <w:r>
        <w:rPr>
          <w:rFonts w:ascii="Times New Roman"/>
          <w:b w:val="false"/>
          <w:i w:val="false"/>
          <w:color w:val="000000"/>
          <w:sz w:val="28"/>
        </w:rPr>
        <w:t>
      өндірістік-техникалық базаны күзету туралы шарттың нөмірі мен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шарт жасалған, күзет қызметіне лицензиясы бар мамандандырылған</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Монтаждауды, реттеудi, жаңғыртуды, орнатуды, пайдалануды,</w:t>
      </w:r>
      <w:r>
        <w:br/>
      </w:r>
      <w:r>
        <w:rPr>
          <w:rFonts w:ascii="Times New Roman"/>
          <w:b w:val="false"/>
          <w:i w:val="false"/>
          <w:color w:val="000000"/>
          <w:sz w:val="28"/>
        </w:rPr>
        <w:t>
сақтауды, жөндеудi және сервистiк қызмет көрсетудi қоса алғанда,</w:t>
      </w:r>
      <w:r>
        <w:br/>
      </w:r>
      <w:r>
        <w:rPr>
          <w:rFonts w:ascii="Times New Roman"/>
          <w:b w:val="false"/>
          <w:i w:val="false"/>
          <w:color w:val="000000"/>
          <w:sz w:val="28"/>
        </w:rPr>
        <w:t>
оқ-дәрiлердi, қару-жарақ пен әскери техниканы, олардың қосалқы</w:t>
      </w:r>
      <w:r>
        <w:br/>
      </w:r>
      <w:r>
        <w:rPr>
          <w:rFonts w:ascii="Times New Roman"/>
          <w:b w:val="false"/>
          <w:i w:val="false"/>
          <w:color w:val="000000"/>
          <w:sz w:val="28"/>
        </w:rPr>
        <w:t>
бөлшектерiн, жиынтықтаушы бұйымдары мен аспаптарын, оларды өндiруге</w:t>
      </w:r>
      <w:r>
        <w:br/>
      </w:r>
      <w:r>
        <w:rPr>
          <w:rFonts w:ascii="Times New Roman"/>
          <w:b w:val="false"/>
          <w:i w:val="false"/>
          <w:color w:val="000000"/>
          <w:sz w:val="28"/>
        </w:rPr>
        <w:t>
арналған арнайы материалдарды, жабдықтарды алу және өткiзу жөніндегі</w:t>
      </w:r>
      <w:r>
        <w:br/>
      </w:r>
      <w:r>
        <w:rPr>
          <w:rFonts w:ascii="Times New Roman"/>
          <w:b w:val="false"/>
          <w:i w:val="false"/>
          <w:color w:val="000000"/>
          <w:sz w:val="28"/>
        </w:rPr>
        <w:t>
кіші қызмет түрі үшін мыналардың болуы қажет:</w:t>
      </w:r>
      <w:r>
        <w:br/>
      </w:r>
      <w:r>
        <w:rPr>
          <w:rFonts w:ascii="Times New Roman"/>
          <w:b w:val="false"/>
          <w:i w:val="false"/>
          <w:color w:val="000000"/>
          <w:sz w:val="28"/>
        </w:rPr>
        <w:t>
      1) заңды тұлға басшысының немесе басшысы орынбасарының, оның</w:t>
      </w:r>
      <w:r>
        <w:br/>
      </w:r>
      <w:r>
        <w:rPr>
          <w:rFonts w:ascii="Times New Roman"/>
          <w:b w:val="false"/>
          <w:i w:val="false"/>
          <w:color w:val="000000"/>
          <w:sz w:val="28"/>
        </w:rPr>
        <w:t>
ішінде филиалы басшысының немесе оның басшысы орынбасарының,</w:t>
      </w:r>
      <w:r>
        <w:br/>
      </w:r>
      <w:r>
        <w:rPr>
          <w:rFonts w:ascii="Times New Roman"/>
          <w:b w:val="false"/>
          <w:i w:val="false"/>
          <w:color w:val="000000"/>
          <w:sz w:val="28"/>
        </w:rPr>
        <w:t>
сондай-ақ лицензияланатын қызмет түрімен айналысатын жеке тұлғаның</w:t>
      </w:r>
      <w:r>
        <w:br/>
      </w:r>
      <w:r>
        <w:rPr>
          <w:rFonts w:ascii="Times New Roman"/>
          <w:b w:val="false"/>
          <w:i w:val="false"/>
          <w:color w:val="000000"/>
          <w:sz w:val="28"/>
        </w:rPr>
        <w:t>
жоғары техникалық білімі:</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тиісті техникалық білімі, мамандығы бойынша кемінде бір жыл</w:t>
      </w:r>
      <w:r>
        <w:br/>
      </w:r>
      <w:r>
        <w:rPr>
          <w:rFonts w:ascii="Times New Roman"/>
          <w:b w:val="false"/>
          <w:i w:val="false"/>
          <w:color w:val="000000"/>
          <w:sz w:val="28"/>
        </w:rPr>
        <w:t>
жұмыс өтілі бар білікті мамандар:</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мамандығы бойынша жұмыс өтілі 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оқ-дәрілерді, қару-жарақ пен әскери техниканы, олардың</w:t>
      </w:r>
      <w:r>
        <w:br/>
      </w:r>
      <w:r>
        <w:rPr>
          <w:rFonts w:ascii="Times New Roman"/>
          <w:b w:val="false"/>
          <w:i w:val="false"/>
          <w:color w:val="000000"/>
          <w:sz w:val="28"/>
        </w:rPr>
        <w:t>
қосалқы бөлшектерін, жинақтаушы бұйымдары мен аспаптарын, арнайы</w:t>
      </w:r>
      <w:r>
        <w:br/>
      </w:r>
      <w:r>
        <w:rPr>
          <w:rFonts w:ascii="Times New Roman"/>
          <w:b w:val="false"/>
          <w:i w:val="false"/>
          <w:color w:val="000000"/>
          <w:sz w:val="28"/>
        </w:rPr>
        <w:t>
материалдарын сақтауға арналған, қоршалған, оқшауланған қолданыстағы</w:t>
      </w:r>
      <w:r>
        <w:br/>
      </w:r>
      <w:r>
        <w:rPr>
          <w:rFonts w:ascii="Times New Roman"/>
          <w:b w:val="false"/>
          <w:i w:val="false"/>
          <w:color w:val="000000"/>
          <w:sz w:val="28"/>
        </w:rPr>
        <w:t>
нормативтерде көзделген тұрғын үйлер мен өндiрiстiк объектiлерден</w:t>
      </w:r>
      <w:r>
        <w:br/>
      </w:r>
      <w:r>
        <w:rPr>
          <w:rFonts w:ascii="Times New Roman"/>
          <w:b w:val="false"/>
          <w:i w:val="false"/>
          <w:color w:val="000000"/>
          <w:sz w:val="28"/>
        </w:rPr>
        <w:t>
қауiпсiз қашықтықта орналасқан, өрт, өнеркәсіптік,</w:t>
      </w:r>
      <w:r>
        <w:br/>
      </w:r>
      <w:r>
        <w:rPr>
          <w:rFonts w:ascii="Times New Roman"/>
          <w:b w:val="false"/>
          <w:i w:val="false"/>
          <w:color w:val="000000"/>
          <w:sz w:val="28"/>
        </w:rPr>
        <w:t>
санитариялық-эпидемиологиялық қауіпсіздік талаптарына сәйкес жеке</w:t>
      </w:r>
      <w:r>
        <w:br/>
      </w:r>
      <w:r>
        <w:rPr>
          <w:rFonts w:ascii="Times New Roman"/>
          <w:b w:val="false"/>
          <w:i w:val="false"/>
          <w:color w:val="000000"/>
          <w:sz w:val="28"/>
        </w:rPr>
        <w:t>
меншік құқығындағы арнайы жабдықталған қойма:</w:t>
      </w:r>
      <w:r>
        <w:br/>
      </w:r>
      <w:r>
        <w:rPr>
          <w:rFonts w:ascii="Times New Roman"/>
          <w:b w:val="false"/>
          <w:i w:val="false"/>
          <w:color w:val="000000"/>
          <w:sz w:val="28"/>
        </w:rPr>
        <w:t>
      жылжымайтын мүліктің кадастрлық нөмірі _______________________;</w:t>
      </w:r>
      <w:r>
        <w:br/>
      </w:r>
      <w:r>
        <w:rPr>
          <w:rFonts w:ascii="Times New Roman"/>
          <w:b w:val="false"/>
          <w:i w:val="false"/>
          <w:color w:val="000000"/>
          <w:sz w:val="28"/>
        </w:rPr>
        <w:t>
      егер өзге де заңды негізде болған жағдайда шарттың нөмірі мен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шарт жасалған ұйымның атауы __________________________________;</w:t>
      </w:r>
      <w:r>
        <w:br/>
      </w:r>
      <w:r>
        <w:rPr>
          <w:rFonts w:ascii="Times New Roman"/>
          <w:b w:val="false"/>
          <w:i w:val="false"/>
          <w:color w:val="000000"/>
          <w:sz w:val="28"/>
        </w:rPr>
        <w:t>
      жабдықтау, стенд, көтеру механизмі, қоршау, оқшаулау, тұрғын үй</w:t>
      </w:r>
      <w:r>
        <w:br/>
      </w:r>
      <w:r>
        <w:rPr>
          <w:rFonts w:ascii="Times New Roman"/>
          <w:b w:val="false"/>
          <w:i w:val="false"/>
          <w:color w:val="000000"/>
          <w:sz w:val="28"/>
        </w:rPr>
        <w:t>
және өндірістік объектілерінен қашықтығы туралы ақпарат, метрде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қызметтің мәлімделген түрі бойынша мемлекеттік құпияларды</w:t>
      </w:r>
      <w:r>
        <w:br/>
      </w:r>
      <w:r>
        <w:rPr>
          <w:rFonts w:ascii="Times New Roman"/>
          <w:b w:val="false"/>
          <w:i w:val="false"/>
          <w:color w:val="000000"/>
          <w:sz w:val="28"/>
        </w:rPr>
        <w:t>
құрайтын мәліметтерді пайдалана отырып, жұмыс жүргізуге Қазақстан</w:t>
      </w:r>
      <w:r>
        <w:br/>
      </w:r>
      <w:r>
        <w:rPr>
          <w:rFonts w:ascii="Times New Roman"/>
          <w:b w:val="false"/>
          <w:i w:val="false"/>
          <w:color w:val="000000"/>
          <w:sz w:val="28"/>
        </w:rPr>
        <w:t>
Республикасы Ұлттық қауіпсіздік комитетінің немесе оның аумақтық</w:t>
      </w:r>
      <w:r>
        <w:br/>
      </w:r>
      <w:r>
        <w:rPr>
          <w:rFonts w:ascii="Times New Roman"/>
          <w:b w:val="false"/>
          <w:i w:val="false"/>
          <w:color w:val="000000"/>
          <w:sz w:val="28"/>
        </w:rPr>
        <w:t>
органдарының рұқсаттары:</w:t>
      </w:r>
      <w:r>
        <w:br/>
      </w:r>
      <w:r>
        <w:rPr>
          <w:rFonts w:ascii="Times New Roman"/>
          <w:b w:val="false"/>
          <w:i w:val="false"/>
          <w:color w:val="000000"/>
          <w:sz w:val="28"/>
        </w:rPr>
        <w:t>
      рұқсаттың нөмірі мен берілген күні ___________________________;</w:t>
      </w:r>
      <w:r>
        <w:br/>
      </w:r>
      <w:r>
        <w:rPr>
          <w:rFonts w:ascii="Times New Roman"/>
          <w:b w:val="false"/>
          <w:i w:val="false"/>
          <w:color w:val="000000"/>
          <w:sz w:val="28"/>
        </w:rPr>
        <w:t>
      рұқсат берген ұйымның атауы __________________________________;</w:t>
      </w:r>
      <w:r>
        <w:br/>
      </w:r>
      <w:r>
        <w:rPr>
          <w:rFonts w:ascii="Times New Roman"/>
          <w:b w:val="false"/>
          <w:i w:val="false"/>
          <w:color w:val="000000"/>
          <w:sz w:val="28"/>
        </w:rPr>
        <w:t>
      5) монтаждауды, реттеуді, жаңғыртуды, орнатуды, пайдалануды,</w:t>
      </w:r>
      <w:r>
        <w:br/>
      </w:r>
      <w:r>
        <w:rPr>
          <w:rFonts w:ascii="Times New Roman"/>
          <w:b w:val="false"/>
          <w:i w:val="false"/>
          <w:color w:val="000000"/>
          <w:sz w:val="28"/>
        </w:rPr>
        <w:t>
сақтауды, жөндеуді және сервистік қызмет көрсетуді қоса алғанда,</w:t>
      </w:r>
      <w:r>
        <w:br/>
      </w:r>
      <w:r>
        <w:rPr>
          <w:rFonts w:ascii="Times New Roman"/>
          <w:b w:val="false"/>
          <w:i w:val="false"/>
          <w:color w:val="000000"/>
          <w:sz w:val="28"/>
        </w:rPr>
        <w:t>
оқ-дәрілерді, қару-жарақ пен әскери техниканы, олардың қосалқы</w:t>
      </w:r>
      <w:r>
        <w:br/>
      </w:r>
      <w:r>
        <w:rPr>
          <w:rFonts w:ascii="Times New Roman"/>
          <w:b w:val="false"/>
          <w:i w:val="false"/>
          <w:color w:val="000000"/>
          <w:sz w:val="28"/>
        </w:rPr>
        <w:t>
бөлшектерін, жиынтықтаушы бұйымдары мен аспаптарын, сондай-ақ оларды</w:t>
      </w:r>
      <w:r>
        <w:br/>
      </w:r>
      <w:r>
        <w:rPr>
          <w:rFonts w:ascii="Times New Roman"/>
          <w:b w:val="false"/>
          <w:i w:val="false"/>
          <w:color w:val="000000"/>
          <w:sz w:val="28"/>
        </w:rPr>
        <w:t>
өндіруге арналған арнайы материалдарды, жабдықтарды есепке алу және</w:t>
      </w:r>
      <w:r>
        <w:br/>
      </w:r>
      <w:r>
        <w:rPr>
          <w:rFonts w:ascii="Times New Roman"/>
          <w:b w:val="false"/>
          <w:i w:val="false"/>
          <w:color w:val="000000"/>
          <w:sz w:val="28"/>
        </w:rPr>
        <w:t>
сақтау жөніндегі журнал:</w:t>
      </w:r>
      <w:r>
        <w:br/>
      </w:r>
      <w:r>
        <w:rPr>
          <w:rFonts w:ascii="Times New Roman"/>
          <w:b w:val="false"/>
          <w:i w:val="false"/>
          <w:color w:val="000000"/>
          <w:sz w:val="28"/>
        </w:rPr>
        <w:t>
      монтаждауды, реттеуді, жаңғыртуды, орнатуды, пайдалануды,</w:t>
      </w:r>
      <w:r>
        <w:br/>
      </w:r>
      <w:r>
        <w:rPr>
          <w:rFonts w:ascii="Times New Roman"/>
          <w:b w:val="false"/>
          <w:i w:val="false"/>
          <w:color w:val="000000"/>
          <w:sz w:val="28"/>
        </w:rPr>
        <w:t>
сақтауды, жөндеуді және сервистік қызмет көрсетуді қоса</w:t>
      </w:r>
      <w:r>
        <w:br/>
      </w:r>
      <w:r>
        <w:rPr>
          <w:rFonts w:ascii="Times New Roman"/>
          <w:b w:val="false"/>
          <w:i w:val="false"/>
          <w:color w:val="000000"/>
          <w:sz w:val="28"/>
        </w:rPr>
        <w:t>
алғанда, оқ-дәрілерді, қару-жарақ пен әскери техниканы, олардың</w:t>
      </w:r>
      <w:r>
        <w:br/>
      </w:r>
      <w:r>
        <w:rPr>
          <w:rFonts w:ascii="Times New Roman"/>
          <w:b w:val="false"/>
          <w:i w:val="false"/>
          <w:color w:val="000000"/>
          <w:sz w:val="28"/>
        </w:rPr>
        <w:t>
қосалқы бөлшектерін, жиынтықтаушы бұйымдары мен аспаптарын, сондай-ақ</w:t>
      </w:r>
      <w:r>
        <w:br/>
      </w:r>
      <w:r>
        <w:rPr>
          <w:rFonts w:ascii="Times New Roman"/>
          <w:b w:val="false"/>
          <w:i w:val="false"/>
          <w:color w:val="000000"/>
          <w:sz w:val="28"/>
        </w:rPr>
        <w:t>
оларды өндіруге арналған арнайы материалдарды, жабдықтарды есепке алу</w:t>
      </w:r>
      <w:r>
        <w:br/>
      </w:r>
      <w:r>
        <w:rPr>
          <w:rFonts w:ascii="Times New Roman"/>
          <w:b w:val="false"/>
          <w:i w:val="false"/>
          <w:color w:val="000000"/>
          <w:sz w:val="28"/>
        </w:rPr>
        <w:t>
және сақтау жөніндегі журнал туралы ақпарат ________________________;</w:t>
      </w:r>
      <w:r>
        <w:br/>
      </w:r>
      <w:r>
        <w:rPr>
          <w:rFonts w:ascii="Times New Roman"/>
          <w:b w:val="false"/>
          <w:i w:val="false"/>
          <w:color w:val="000000"/>
          <w:sz w:val="28"/>
        </w:rPr>
        <w:t>
      6) атыс қаруын пайдалана отырып, күзетуге арнайы жабдықталған</w:t>
      </w:r>
      <w:r>
        <w:br/>
      </w:r>
      <w:r>
        <w:rPr>
          <w:rFonts w:ascii="Times New Roman"/>
          <w:b w:val="false"/>
          <w:i w:val="false"/>
          <w:color w:val="000000"/>
          <w:sz w:val="28"/>
        </w:rPr>
        <w:t>
қойманы иеленуші мен күзет қызметіне лицензиясы бар мамандандырылған</w:t>
      </w:r>
      <w:r>
        <w:br/>
      </w:r>
      <w:r>
        <w:rPr>
          <w:rFonts w:ascii="Times New Roman"/>
          <w:b w:val="false"/>
          <w:i w:val="false"/>
          <w:color w:val="000000"/>
          <w:sz w:val="28"/>
        </w:rPr>
        <w:t>
ұйымның арасындағы шарт:</w:t>
      </w:r>
      <w:r>
        <w:br/>
      </w:r>
      <w:r>
        <w:rPr>
          <w:rFonts w:ascii="Times New Roman"/>
          <w:b w:val="false"/>
          <w:i w:val="false"/>
          <w:color w:val="000000"/>
          <w:sz w:val="28"/>
        </w:rPr>
        <w:t>
      атыс қаруын пайдалану туралы ақпарат _________________________;</w:t>
      </w:r>
      <w:r>
        <w:br/>
      </w:r>
      <w:r>
        <w:rPr>
          <w:rFonts w:ascii="Times New Roman"/>
          <w:b w:val="false"/>
          <w:i w:val="false"/>
          <w:color w:val="000000"/>
          <w:sz w:val="28"/>
        </w:rPr>
        <w:t>
      өндірістік-техникалық базаны күзету туралы шарттың нөмірі мен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шарт жасалған, күзет қызметіне лицензиясы бар мамандандырылған</w:t>
      </w:r>
      <w:r>
        <w:br/>
      </w:r>
      <w:r>
        <w:rPr>
          <w:rFonts w:ascii="Times New Roman"/>
          <w:b w:val="false"/>
          <w:i w:val="false"/>
          <w:color w:val="000000"/>
          <w:sz w:val="28"/>
        </w:rPr>
        <w:t>
ұйымның атауы ______________________________________________________.</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