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e30c" w14:textId="82ee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№ 633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мамырдағы № 542 қаулысы. Күші жойылды - Қазақстан Республикасы Үкіметінің 2020 жылғы 27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№ 633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білім беру қызметін жүзеге асыратын, акцияларының жүз пайызы мемлекет меншігіндегі "Сәкен Сейфуллин атындағы Қазақ агротехникалық университеті" акционерлік қоғамы 2010-2012 жылдардың қорытындылары бойынша акциялардың мемлекеттік пакетіне дивидендтер төлеуден босатылады;";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4-1) тармақшамен толықтырылсын: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агроөнеркәсіптік кешен саласындағы ғылыми-зерттеу мен тәжірибелік-конструкторлық жұмыстарды жүргізуді жүзеге асыратын, акцияларының жүз пайызы мемлекет меншігіндегі "ҚазАгроИнновация" акционерлік қоғамы 2010-2011 жылдардың қорытындылары бойынша акциялардың мемлекеттік пакетіне дивидендтер төлеуден босатылады деп белгіленсін.";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Қазақстан Республикасы Білім және ғылым министрлігі заңнамада белгіленген тәртіппен "Сәкен Сейфуллин атындағы Қазақ агротехникалық университеті" акционерлік қоғамының материалдық-техникалық базасын дамытуға алынған таза табысты тиімді пайдалануға қажетті шараларды қабылдауды қамтамасыз етсін.";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2-3-тармақпен толықтырылсын: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Қазақстан Республикасы Ауыл шаруашылығы министрлігі заңнамада белгіленген тәртіппен мемлекет пакетіне дивидендтерді төлегеннен кейін "ҚазАгроИнновация" акционерлік қоғамының иелігінде қалатын есепті жылдың қорытындылары бойынша алынған таза кірістің бір бөлігін оның материалдық-техникалық базасын дамытуға тиімді пайдалануға қажетті шараларды қабылдауды қамтамасыз етсін.";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"3-1" деген сан алынып тасталсын;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3-1-қосымша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