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1ccb" w14:textId="c631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"Ауыз сумен қамтамасыз ету саласында ұсыныстар әзірлеу жөнінде комиссия құру туралы" Қазақстан Республикасы Үкіметінің 2010 жылғы 8 желтоқсандағы № 1320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маусымдағы № 575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«Ауыз сумен қамтамасыз ету саласында ұсыныстар әзірлеу жөнінде комиссия құру туралы» Қазақстан Республикасы Үкіметінің 2010 жылғы 8 желтоқсандағы № 1320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Ауыз сумен қамтамасыз ету саласында ұсыныстар әзірлеу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9"/>
        <w:gridCol w:w="707"/>
        <w:gridCol w:w="8344"/>
      </w:tblGrid>
      <w:tr>
        <w:trPr>
          <w:trHeight w:val="915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 – Қазақстан Республикасының Өңірлік даму министрі, төраға</w:t>
            </w:r>
          </w:p>
        </w:tc>
      </w:tr>
      <w:tr>
        <w:trPr>
          <w:trHeight w:val="57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Кеңесұлы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вице-министрі, төрағаның орынбасары</w:t>
            </w:r>
          </w:p>
        </w:tc>
      </w:tr>
      <w:tr>
        <w:trPr>
          <w:trHeight w:val="108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Байсүгірова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Сәрсенбіқызы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министрлігінің Тұрғын үй-коммуналдық шаруашылық департаменті директорының орынбасары, хатшы</w:t>
            </w:r>
          </w:p>
        </w:tc>
      </w:tr>
      <w:tr>
        <w:trPr>
          <w:trHeight w:val="63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Нұралыұлы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вице-министрі</w:t>
            </w:r>
          </w:p>
        </w:tc>
      </w:tr>
      <w:tr>
        <w:trPr>
          <w:trHeight w:val="765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Әлиханұлы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</w:t>
            </w:r>
          </w:p>
        </w:tc>
      </w:tr>
      <w:tr>
        <w:trPr>
          <w:trHeight w:val="10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Қанайұлы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 Геология және жер қойнауын пайдалану комитетінің төрағасы;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00"/>
        <w:gridCol w:w="571"/>
        <w:gridCol w:w="8429"/>
      </w:tblGrid>
      <w:tr>
        <w:trPr>
          <w:trHeight w:val="375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Мағауияқызы</w:t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960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 төрағасының орынбасары, төрағаның орынбасары</w:t>
            </w:r>
          </w:p>
        </w:tc>
      </w:tr>
      <w:tr>
        <w:trPr>
          <w:trHeight w:val="540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Әлмаханұлы</w:t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комитетінің төрағасы»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00"/>
        <w:gridCol w:w="571"/>
        <w:gridCol w:w="8429"/>
      </w:tblGrid>
      <w:tr>
        <w:trPr>
          <w:trHeight w:val="510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Мағауияқызы</w:t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вице-министрі</w:t>
            </w:r>
          </w:p>
        </w:tc>
      </w:tr>
      <w:tr>
        <w:trPr>
          <w:trHeight w:val="1200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 Құрылыс және тұрғын үй-коммуналдық шаруашылық істері комитетінің төрағасы, төрағаның орынбасары</w:t>
            </w:r>
          </w:p>
        </w:tc>
      </w:tr>
      <w:tr>
        <w:trPr>
          <w:trHeight w:val="510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Әлмаханұлы</w:t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министрлігі Су ресурстары комитетінің төрағасы»;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Қырымбек Елеуұлы Көшербаев, Абай Мұқашұлы Ескендіров, Мирлан Бегежанұлы Мұхамбетов, Марат Еркінұлы Толыбаев, Ольга Александровна Титова, Құдайберді Байболұлы Орақ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Ауыз сумен қамтамасыз ету саласында ұсыныстар әзірлеу жөніндегі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Өңірлік даму министрлігі комиссияның жұмыс органы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