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9fc0" w14:textId="3c99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жылғы 3 қазандағы Қазақстан Республикасының Үкіметі мен Ресей Федерациясының Үкіметі арасындағы Қазақстан Республикасының және Ресей Федерациясының шекара маңындағы аумақтары тұрғындарының Қазақстан-Ресей мемлекеттік шекарасын кесіп өту тәртібі туралы келісімге өзгерістер мен толықтырулар енгізу туралы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7 маусымдағы № 586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«2006 жылғы 3 қазандағы Қазақстан Республикасының Үкіметі мен Ресей Федерациясының Үкіметі арасындағы Қазақстан Республикасының және Ресей Федерациясының шекара маңындағы аумақтары тұрғындарының Қазақстан-Ресей мемлекеттік шекарасын кесіп өту тәртібі туралы келісімге өзгерістер мен толықтырулар енгізу туралы хаттаманы ратификациялау туралы»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2006 жылғы 3 қазандағы Қазақстан Республикасының Үкіметі мен Ресей Федерациясының Үкіметі арасындағы Қазақстан  Республикасының және Ресей Федерациясының шекара маңындағы аумақтары тұрғындарының Қазақстан-Ресей мемлекеттік шекарасын кесіп өту тәртібі туралы келісімге өзгерістер мен толықтырулар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2012 жылғы 7 маусымда Астанада жасалған 2006 жылғы 3 қазандағы Қазақстан Республикасының Үкіметі мен Ресей Федерациясының Үкіметі арасындағы Қазақстан  Республикасының және Ресей Федерациясының шекара маңындағы аумақтары тұрғындарының Қазақстан-Ресей мемлекеттік шекарасын кесіп өту тәртібі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хаттама ратификациялансын.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жылғы 3 қазандағы Қазақстан Республикасының Үкіметі мен Ресей Федерациясының Үкіметі арасындағы Қазақстан  Республикасының және Ресей Федерациясының шекара маңындағы аумақтары тұрғындарының Қазақстан-Ресей мемлекеттік шекарасын кесіп өту тәртібі туралы келісімге өзгерістер мен толықтырулар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Қазақстан Республикасының Үкіметі мен Ресей Федерациясының Үкіметі 2006 жылғы 3 қазандағы Қазақстан Республикасының Үкіметі мен Ресей Федерациясының Үкіметі арасындағы Қазақстан Республикасының және Ресей Федерациясының шекара маңындағы аумақтары тұрғындарының Қазақстан-Ресей мемлекеттік шекарасын кесіп өту тәртібі туралы келісімнің (бұдан әрі – Келісім) </w:t>
      </w:r>
      <w:r>
        <w:rPr>
          <w:rFonts w:ascii="Times New Roman"/>
          <w:b w:val="false"/>
          <w:i w:val="false"/>
          <w:color w:val="000000"/>
          <w:sz w:val="28"/>
        </w:rPr>
        <w:t>10-бабын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төмендегілер туралы келісті: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Келісімнің № 2-қосымшасына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Шекараны кесіп өту орындарының тізбесі мынадай шекараны кесіп өту орындарымен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>Ресей Федерациясы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               Қорған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Меңдіқара ауданы   Көктерек      - Целинный  Целинный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Жамбыл ауданы Айымжан           - Неверовское Макушин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Омбы облысы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Уәлиханов ауданы Үлкен Қараой  - Никополь  Полтава ауданы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Павлодар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Ертіс ауданы   Ертіс          - Қараман  Нововаршав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Ақтөбе облысы                  Орынбор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Қобда ауданы Жиренқопа         - Первомайское Соль-Илецк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Әйтеке би ауданы  Әйтеке би     - Союзное Яснен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Батыс Қазақстан облысы         Саратов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Қазталов ауданы Қазталов       - Фомин Александров-Гай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Шекараны кесіп өту орындарының тізбесінен мынадай шекараны кесіп өту орындары алып тасталсын: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Қазақстан 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/>
          <w:i w:val="false"/>
          <w:color w:val="000000"/>
          <w:sz w:val="28"/>
        </w:rPr>
        <w:t>Ресей Федерациясы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Шығыс Қазақстан облысы          Алтай өлкесі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Бородулиха ауданы  Коростели    - Наумовка  Углов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Бородулиха ауданы  Буркотово    - Золотуха  Локтев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Шемонаиха ауданы   Красная      - Михайловка Третьяков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  Шемонаиха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Павлодар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Успен ауданы Екатеринославка    - Михайловка    Бөрілі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Успен ауданы Галицкое           - Новоандреевка Бөрілі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Солтүстік Қазақстан облысы      Түмен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 Жұмабаев     Суворовка       - Красивое      Сладков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атындағы аудан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Хаттаманың ережелерін түсіндіру мен қолдану кезінде туындайтын Тараптар арасындағы келіспеушіліктер өзара консультациялар мен келіссөздер арқылы шешіледі.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Тараптардың бірінде бірлесіп шешуді талап ететін мәселелер туындаған кезде осы Тарап келіссөздер басталғанға дейін кемінде 30 күн бұрын бұл туралы екінші Тарапқа дипломатиялық арналар арқылы жазбаша хабарлайды.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оның күшіне енуі үшін қажетті мемлекетішілік рәсімдерді орындағандығы туралы Тараптардың соңғы жазбаша хабарламасы дипломатиялық арналар арқылы алынған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 Келісімнің қолданысы тоқтатылуымен бір мезгілде өз қолданысын тоқтатады.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« 7 » маусымда Астана қаласында әрқайсысы қазақ және орыс тілдерінде екі данада жасалды әрі екі мәтіннің күші бірдей.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   Ресей Федерациясының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Үкіметі үшін       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