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2acde" w14:textId="682ac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қаулысына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11 маусымдағы № 594 қаулысы. Күші жойылды - Қазақстан Республикасы Үкіметінің 2018 жылғы 24 мамырдағы № 289 қаулысымен</w:t>
      </w:r>
    </w:p>
    <w:p>
      <w:pPr>
        <w:spacing w:after="0"/>
        <w:ind w:left="0"/>
        <w:jc w:val="both"/>
      </w:pPr>
      <w:r>
        <w:rPr>
          <w:rFonts w:ascii="Times New Roman"/>
          <w:b w:val="false"/>
          <w:i w:val="false"/>
          <w:color w:val="ff0000"/>
          <w:sz w:val="28"/>
        </w:rPr>
        <w:t xml:space="preserve">
      Ескерту. Күші жойылды – ҚР Үкіметінің 24.05.2018 </w:t>
      </w:r>
      <w:r>
        <w:rPr>
          <w:rFonts w:ascii="Times New Roman"/>
          <w:b w:val="false"/>
          <w:i w:val="false"/>
          <w:color w:val="ff0000"/>
          <w:sz w:val="28"/>
        </w:rPr>
        <w:t>№ 289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тізбесін бекіту туралы" Қазақстан Республикасы Үкіметінің 2008 жылғы 31 желтоқсандағы № 1339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49, 556-құжат)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республикалық бюджетке түсетін түсімдердің алынуына, артық (қате) төленген соманың бюджеттен қайтарылуына және (немесе) есепке алынуына және салықтық емес түсімдердің, негізгі капиталды сатудан түсетін түсімдердің, трансферттердің, бюджеттік кредиттерді өтеу, мемлекеттің қаржы активтерін сатудан түсетін соманың, қарыздардың бюджетке түсуін бақылауды жүзеге асыруға жауапты уәкілетті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11-жол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2402"/>
        <w:gridCol w:w="7502"/>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ортаны қорғау министрлігі</w:t>
            </w:r>
          </w:p>
        </w:tc>
        <w:tc>
          <w:tcPr>
            <w:tcW w:w="7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 жүргізуге байланысты емес мақсаттарда орман алқаптарын пайдалану үшін оларды алған кезде орман шаруашылығы өндірістерінің зияндарын өтеуден түсетін түсімдер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мынадай мазмұндағы реттік нөмірі 11-1-жолмен толықтырылсын: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2"/>
        <w:gridCol w:w="1260"/>
        <w:gridCol w:w="7568"/>
      </w:tblGrid>
      <w:tr>
        <w:trPr>
          <w:trHeight w:val="30" w:hRule="atLeast"/>
        </w:trPr>
        <w:tc>
          <w:tcPr>
            <w:tcW w:w="3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7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жүргізуге байланысты емес мақсаттарда ауыл шаруашылығы алқаптарын пайдалану үшін оларды алған кезде ауыл шаруашылығы өндірістерінің зияндарын өтеуден түсетін түсімдер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