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810b" w14:textId="96e8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2020: болашаққа жол" мемлекеттік жастар саясатының 2020 жылға дейінгі тұжырымдамасын іске асыру жөніндегі іс-шаралар жоспарын (бірінші кезең - 2013 - 2015 жылдар)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17 маусымдағы № 603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«Қазақстан 2020: болашаққа жол» мемлекеттік жастар саясатының 2020 жылға дейінгі тұжырымдамасын іске асыру жөніндегі 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(бірінші кезең – 2013 – 2015 жылдар) (бұдан әрі – Іс-шаралар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және жергілікті мемлекеттік органдар Іс-шаралар жоспарын іске асыру бойынша қажетті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17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2020: болашаққа жол» мемлекеттік жастар саясатының</w:t>
      </w:r>
      <w:r>
        <w:br/>
      </w:r>
      <w:r>
        <w:rPr>
          <w:rFonts w:ascii="Times New Roman"/>
          <w:b/>
          <w:i w:val="false"/>
          <w:color w:val="000000"/>
        </w:rPr>
        <w:t>
2020 жылға дейінгі тұжырымдамасын іске асыру жөніндегі</w:t>
      </w:r>
      <w:r>
        <w:br/>
      </w:r>
      <w:r>
        <w:rPr>
          <w:rFonts w:ascii="Times New Roman"/>
          <w:b/>
          <w:i w:val="false"/>
          <w:color w:val="000000"/>
        </w:rPr>
        <w:t>
іс-шаралар жоспары (бірінші кезең – 2013 – 2015 жылдар)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192"/>
        <w:gridCol w:w="1825"/>
        <w:gridCol w:w="2388"/>
        <w:gridCol w:w="2274"/>
        <w:gridCol w:w="2466"/>
        <w:gridCol w:w="2157"/>
      </w:tblGrid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Болжамды шығыстар, млн. теңге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Қол жетімді және сапалы білім беруді қамтамасыз ету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Әзірленіп жатқан 2020 жылға дейінгі жаңа Жұмыспен қамту бағдарламасын ескере отырып, өңірлер мен техникалық, кәсіптік және жоғары білім беру ұйымдарының мамандықтары бөлінісінде еңбек нарығының қажеттіліктеріне талдау жүргізу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ОЖМО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2014 жылдан бастап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нарығының қажеттіліктері бойынша әзірленген ұсынымдарды ескере отырып, техникалық және кәсіптік, жоғары білімді кадрлар даярлауға арналған мемлекеттік білім беру тапсырысын қалыптастыру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және жергілікті атқарушы органдардың қаулылары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Еңбекмині, ӨДМ, ОЖМО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 тоқсан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РБ, ЖБ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жаңашыл-ғалымдарды ынталандыру шаралары бойынша ұсыныстар енгізу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ОЖМО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қыркүйек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 басқаруға ірі ұлттық және шетелдік компаниялардың қатысуын кеңейту бойынша ұсыныстар әзірлеу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ӨДМ, ИЖТМ, облыстардың, Астана және Алматы қалаларының әкімдіктері  «Самұрық-Қазына» ҰӘҚ» АҚ (келісім бойынша), «Атамекен» одағы» ҚҰЭП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қыркүйек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орындарын басқаруға ата-аналар қоғамдастықтарының қатысуын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шілде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 мекемелерінде кәсіптік бағдарлау жұмыстарының рөлін арттыруға бағытталған экспериментальдық модельді әзірлеу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ұсыныстар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қаңтар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Салауатты өмір салтын қалыптастыру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қосымша білім берумен қамтуды кеңейту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әкімдіктері,РЖҰ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қаңтарға дейін, аралық ақпарат 2013 жылғы 20 шілдеге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спорт нысандарының тізбесін әзірлеу және жастардың спорт нысандарына қолжетімділігін қамтамасыз ету үшін жұмыс істеу режимін квоталауды қарастыру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СДШІА, ӨДМ, облыстардың,  Астана және Алматы қалаларының әкімдіктері, «Жас Отан» ЖҚ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 қыркүйекке дейін, аралық ақпарат 2013 жылғы 20 шілдеге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жүйесі ұйымдарының спорт залдарын жаңғырту, спорттық құрал-жабдықтармен жарақтандыру қажеттілігіне мониторинг жүргізу және кезең-қезеңімен, оның ішінде мемлекеттік-жеке меншік әріптестік шеңберінде қаржыландыруды ескере отырып тиісті ұсыныстар беру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СДШІА,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 тамызға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спорт түрлерін насихаттау жөнінде тұрақты негізде іс-шаралар өткізу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БҒМ, МАМ,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және ақпараттық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түрлері бойынша студенттік спорттық лигаларды дамыту үшін жағдай жасау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СДШІА, облыстардың, Астана және Алматы қалаларының әкімдіктері, ұлттық федерациялар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шілдеге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орындарында балалар, жасөспірімдер мен жастар арасындағы спорттық іс-шараларды (спартакиадаларды, универсиадаларды және т.б.) өткізу жұмыстарын жалғастыру: спорттық іс-шаралар тізбесін, мерзімін және олардың өту айналымын және т.б. анықтау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СДШІА, БҒМ, облыстардың, Астана және Алматы қалаларының әкімдіктері, ұлттық федерациялар(келісім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шілдеге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Жастардың құқықтық мәдениетін арттыру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ұйымдарымен бірлесіп жастардың бойында құқықтық мәдениетті арттыру және құқықтық нигилизмге қарсы әрекеттерге бағытталған әлеуметтік жобаларды іске асыру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ОЖМО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 қаңтарға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Ювеналдық әділет жүйесін жетілдіру бойынша ұсыныстар әзірлеу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ІІМ, облыстардың, Астана және Алматы қалаларының әкімдіктері,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 шілдеге дейін аралық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 шілдеге дейін қорытынды ақпарат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өтеп шыққан адамдарды оңалту және бейімдеу жұмыстарын жетілдіру мақсатында қылмыстық-атқару жүйесі қызметкерлерінің жұмыспен қамтуды үйлестіру және әлеуметтік бағдарламалар басқармалары өкілдерін тарта отырып өңірлік семинарлар өткізуі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ІІМ, облыстардың, Астана және Алматы қалаларының әкімдіктері,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екінші жарты жылдығы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Жастарды жұмыспен қамту үшін жағдайлар жасау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Жастарды, оның ішінде мүмкіндіктері шектеулі жастарды жұмысқа орналастыру үшін жұмыс берушілерді қосымша ынталандыру шараларын әзірлеу жөнінде ұсыныстар енгізу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ЭБЖМ, БҒМ, облыстардың, Астана және Алматы қалаларының әкімдіктері,«Самұрық-Қазына» ҰӘҚ» АҚ (келісім бойынша), «Атамекен» одағы» ҚҰЭП (келісім бойынша), Қазақстан Республикасы Кәсіподақтарының федерациясы (келісім бойынша),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қараша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 жұмысқа орналастыруға жәрдемдесу жөнінде орталықтар желісін құру мүмкіндігін қарастыру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Еңбекмині,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қарашаға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Жастарды, оның ішінде ауылдық жерлерден келген жастарды әлеуметтендіруге, сондай-ақ олардың жұмысқа орналасуына жәрдемдесуге бағытталған іс-шаралар кешенін өткізу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Еңбекмині, АШМ,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2013 – 2015 жылдар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Студенттік құрылыс жасақтарын, «Жасыл ел» еңбек жасақтарын одан әрі дамыту, оның ішінде «EXPO-2017», «Универсиада-2017» маңызды нысандарын салуға тарту бойынша ұсыныстар енгізу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ЭБЖМ, ИЖТМ, облыстардың, Астана және Алматы қалаларының әкімдіктері, «ЭКСПО-2017» ҰК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жылда бір рет, 2013 жылдан бастап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тәжірибесі жоқ жас мамандар үшін өндірістерде тәлімгерлік институтын дамыту жөнінде ұсыныстар енгізу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БҒМ, Кәсіподақтар федерациясы (келісім бойынша), «Атамекен» одағы» ҚҰЭП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қыркүйек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 мамандықтардың беделін арттыру бойынша жүйелі ақпараттық-түсіндіру жұмысын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МАМ, Еңбекмині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жылда бір рет, 2013 жылдан бастап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және ақпараттық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Экологиялық мәдениетті қалыптастыру бойынша мемлекеттік органдардың жастар ұйымдарымен өзара іс-қимылды қамтамасыз ету жөніндегі іс-шараларды іске асыру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Қоршағанортамині, ИЖТМ, БҒМ, МАМ, облыстардың, Астана және Алматы қалаларының әкімдіктері, «Жасыл Ел» ЖЕОРШ (келісім бойынша), ҰЕЖ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15 қаңтарға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Экотуризмді дамыту бойынша мемлекеттік органдардың жастар ұйымдарымен өзара іс-қимылын қамтамасыз ету жөніндегі іс-шараларды іске асыру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Қоршағанортамині, БҒМ, облыстардың, Астана және Алматы қалаларының әкімдіктері,«Жасыл Ел» ЖЕОРШ (келісім бойынша), ҰЕЖ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өңірлік деңгейлерде «Жасыл ел» еңбек жасақтарының қызметін тиімді қызметін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Қоршағанортамині, Еңбекмині, облыстардың, Астана және Алматы қалаларының әкімдіктері,РЖҰ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Даму» бағдарламасы шеңберінде көзделген қаражат шегінде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істеп жүрген жастарды біріктіруге бағытталған жастар ұйымдарының бастамаларын қолдау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Еңбекмині,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Жастарға арналған қол жетімді тұрғын үй жүйесін дамыту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отбасылардың тұрғын үй алу мүмкіндіктерін кеңейту мақсатында тұрғын үй заңнамасын жетілдіру жөнінде ұсыныстар енгізу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ЭБЖМ, БҒМ,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тамызға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қамтуға белсенді жәрдемдесудің шаралары шеңберінде жас мамандарды тұрғын үймен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ӨДМ, ЭБЖМ, БҒМ,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шілдеге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асырылып жатқан тұрғын үй бағдарламалары туралы түсіндіруге және ақпараттандыруға мемлекеттік әлеуметтік тапсырыс шеңберінде жастар ұйымдарын тарту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ӨДМ, БҒМ, облыстардың, Астана және Алматы қалаларының әкімдіктері,ҚТҚЖБ (келісім бойынша),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шілдеге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және ақпараттық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Жастарды мәдени құндылықтарға тарту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бойында мәдениет, ұлттық дәстүр және рухани ұстаным негізінде отбасылық құндылықтарды құрметтеу сезімін тәрбиелеуге бағытталған әлеуметтік жобаларды кеңейту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әкімдіктері,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шілдеге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ұжымдары мен шығармашыл жастардың мүмкіндіктерін кеңейте отырып, барлық деңгейлердегі конкурстарды жүйелендіру бойынша талдау жасау және ұсыныстар енгізу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БҒМ,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дамытуға бағытталған әлеуметтік маңызды жобалар мен жастар ұйымдарының және студенттер бағдарламаларын кеңейту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Шығармашыл жастарға арналған виртуалды алаңдарды, сонымен қатар мемлекеттік тілді насихаттауға бағытталған қазақстандық интернет ресурстарын жасауға бағытталған шараларды іске асыру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желтоқсанға дейін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Ұрпақтар сабақтастығын қамтамасыз ету және ұлттық салт-дәстүрлерді насихаттау бойынша мақсатты іс-шараларды жастар ұйымдарымен бірлесіп өткізу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МАМ,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есепті кезеңнен кейінгі айдың 15-күніне қарай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және ақпараттық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қазақстандық патриотизмді қалыптастыру мақсатында қажетті мәдениетке, дәстүрге, адамгершілік құндылықтарға сәйкес отбасы тәрбиесі бойынша әдістемелік құралдар әзірлеу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МАМ, ДІА, Қорғанысмині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Жастардың азаматтық және патриоттық сезімдерін өздігінен дамытуды ынталандыру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Консультативтік кеңесші органдар шеңберінде республикалық және өңірлік жастардың мемлекеттік органдармен өзара іс-қимылын қамтамасыз ету бойынша іс-шаралар өткізу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ұйымдарының қызметін консалтингтік қолдау бойынша іс-шаралар өткізу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Студенттік кеңестер мен жастар ісі комитеттерінің қызметін дамыту жөнінде іс-шаралар өткізу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 депутаттарын тартуға бағытталған «Нақты істер» іс-шаралар кешенін өткізу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ӨДМ, облыстардың, Астана және Алматы қалаларының әкімдіктері, «Жас Отан» ЖҚ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қозғалысын одан әрі дамыту бойынша мақсатты іс-шаралар өткізу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қаңтарға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Қоғамдағы құқықтық тәртіпті қамтамасыз ету бойынша жастар жасақтарын құру бойынша ұсыныстар енгізу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ІІМ, облыстардың, Астана және Алматы қалаларының әкімдіктері,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Еріктілер қозғалысын дамыту бойынша іс-шаралар өткізу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МАМ,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жылдар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Әскери-патриоттық тәрбие бойынша республикалық іс-шаралар өткізу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Жастар ортасында моральдық-рухани бағдарлардың сабақтастығын қамтамасыз ету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ұйымдарының әлеуетін белсенді тарта отырып, жастар ортасында жалпы адамзаттық құндылықтарды насихаттауға бағытталған жаңа музыкалық, әдеби, кино-теле шығармаларды шығару және тарату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БҒМ, Қазақстан Республикасы Президентінің жанындағы жастар саясаты жөніндегі кеңес (келісім бойынша),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жылда бір рет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Этносаралық келісімді нығайтуға бағытталған жобаларды іске асыруға жастарды тарту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ҚХА (келісім бойынша),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жылда бір рет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бойында білімге құштарлықты және кәсібилікті қалыптастыруға бағытталған қолданыстағы жобалар аясында білім теле-бағдарламаларын шығаруды ұйымдастыру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«Қазконтент» АҚ (келісім бойынша), Қазақстан Республикасы Президентінің жанындағы жастар саясаты жөніндегі кеңес (келісім бойынша),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жылда бір рет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және ақпараттық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Ресурстарды үнемдеу және жаңа экологиялық этиканы қалыптастыру идеяларын ілгері жылжытуға бағытталған жастардың бастамаларын қолдау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Қоршағанортамині, «Самұрық-Қазына» ҰӘҚ» АҚ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жылда бір рет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 шеңберінде және бюджеттен тыс қаражат есебінен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Төзімділікті және этносаралық келісімді насихаттайтын жыл сайынғы жастар фестивалін өткізу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ҚХА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арасында суицидтік мінез-құлықтың профилактикасы бойынша мақсатты іс-шаралар өткізу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Ғылыми-зерттеу және әдістемелік қамтамасыз ету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ортасында болатын процестерді зерделеу бойынша ғылыми-қолданбалы зерттеулердің негізгі бағыттары бойынша ұсыныстар енгізу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ЖҒТК қарауына ұсыныстар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ОЖМО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20 желтоқсанға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ортасында өзекті тақырыптар бойынша әлеуметтанушылық зерттеулердің тақырыптарын әзірлеу және бекіту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ОЖМО, «Жастар» ҒЗО» ЖШС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сайын, 20 желтоқсанға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мәселелері бойынша мемлекеттік және салалық статистикалық деректерді жинау мен талдау әдістерді жетілдіру бойынша ұсыныстар әзірлеу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СА, БҒМ, ОЖМО, «Жастар» ҒЗО» ЖШС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маусымға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барлық санаттарының қажеттіліктері мен қызығушылықтарын анықтауға бағытталған әлеуметтанушылық және талдамалық зерттеулерді жүйелі негізде өткізу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әкімдіктері, «Жастар» ҒЗО» ЖШС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сайын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Жастарға және жастар ұйымдарына, сондай-ақ жастармен жұмысты қамтамасыз ететін мемлекеттік органдарға жүйелі әдістемелік қолдауды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ЭБЖМ, «Жастар» ҒЗО» ЖШС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сайын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жастары» атты жыл сайынғы ұлттық баяндаманы дайындау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ұлттық баяндама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СА, ОЖМО, Қазақстан Республикасы Президентінің жанындағы Жастар саясаты жөніндегі кеңес (келісім бойынша), «Жастар» ҒЗО» ЖШС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өңірлерді дамыту бағдарламаларына жастар саясатын іске асыру тиімділігінің көрсеткіштерін және индикаторларын енгізу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БҒМ, ОЖМО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жылдар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жастар саясатын іске асыруының тиімділік индикаторларын әзірлеу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жүйесі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ЭБЖМ, СА, ОЖМО, Қазақстан Республикасы Президентінің жанындағы Жастар саясаты жөніндегі кеңес (келісім бойынша), «Жастар» ҒЗО» ЖШС (келісім бойынша),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шілдеге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ұйымдарын бағалаудың әдіснамасы мен рейтингін әзірлеу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жүйесі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ОЖМО, «Жастар» ҒЗО» ЖШС (келісім бойынша),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шілдеге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өзекті мәселелері бойынша статистикалық бюллетеньдер шығару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СА, Қазақстан Республикасы Президентінің жанындағы Жастар саясаты жөніндегі кеңес (келісім бойынша), «Жастар» ҒЗО» ЖШС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сайын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Жастармен жұмысты қамтамасыз ететін мемлекеттік органдар мен бюджеттік ұйымдардың өкілдері үшін оқыту семинар-тренингтерін және вебинарлар өткізуді ұйымдастыру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«Жастар» ҒЗО» ЖШС (келісім бойынша), Қазақстан Республикасы Президентінің жанындағы МБА (келісім бойынша), 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сайын, 2014 – 2015 жылдар ішінде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ортасындағы процестерді зерттеу саласындағы шетелдік тәжірибені зерделеу, аталған бағытта тәжірибе алмасу және шетелдік гранттарды тарту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СІМ, Қазақстан Республикасы Президентінің жанындағы Жастар саясаты жөніндегі кеңес (келісім бойынша), ХБО (келісім бойынша), «Жастар» ҒЗО» ЖШС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қарашаға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жылдар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Халықаралық жастар ынтымақтастығын дамыту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ұйымдардың гранттарын тарту бойынша мақсатты ұйымдастырушылық-практикалық науқандарды жүргізу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жобалар, шарттар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СІМ, Қазақстан Республикасы Президентінің жанындағы Жастар саясаты жөніндегі кеңес (келісім бойынша),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жылдар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халықаралық іс-шараларды дайындауға және өткізуге жастардың қатысуын қамтамасыз ету (EXPO-2017, Универсиада-2017)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ЭБЖМ, ИЖТМ, СДШІА, облыстардың, Астана және Алматы қалаларының әкімдіктері,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жылдар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іс-шараларға бөлінген қаражат шегінде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Қазақстанда ірі халықаралық жастар ұйымдарының филиалдарын ашу мүмкіндігін зерделеу (Global Shapers, Great Silk Way, ENACTUS және т.б.)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жылдар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ұйымдарының қатысуымен жаңа форматтағы «G-global» халықаралық диалогтік алаңын ілгері жылжыту бойынша мақсатты іс-шараларды өткізу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СІМ, МАМ,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желтоқсанға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ШЫҰ, ТМД, АӨСШК және басқа халықаралық ұйымдар шеңберінде халықаралық жастар ынтымақтастығын жандандыру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ұсыныстар, ұсынымдар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СІМ, Қазақстан Республикасы Президентінің жанындағы Жастар саясаты жөніндегі кеңес (келісім бойынша),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жылдар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 қаражат есебінен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Ақпараттық сүйемелдеу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саясатын іске асыру барысы туралы тақырыптық аудио-бейне роликтерді шығару және тарату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«Казконтент» АҚ (келісім бойынша), облыстардың, Астана және Алматы қалаларының әкімдіктері,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жылдар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тапсырыс шеңберінде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ұйымдарының шығармашылық әлеуетін тарта отырып, жасампаз құндылықтарды, азаматтық мәдениетті және батырлықты, жаңа қазақстандық патриотизмді насихаттау туралы ұлттық фильмдер шығару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Ш. Айманов атындағы «Қазақфильм» АҚ (келісім бойынша), БҒМ,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қаңтарға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2015 жылдар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Жастар ісі комитеті сайтын құру бойынша ұсыныстар енгізу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 қаңтарға дейін, аралық ақпарат 2013 жылғы 1 шілдеге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ресурстық орталықтары базасында, сондай-ақ әлеуметтік желілер арқылы жастарға консультациялар беруді қамтамасыз 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әкімдіктері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20 қарашаға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жылдар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білім беру жүйесінің оқу орындарының оқу бағдарламаларына «Мемлекеттік жастар саясаты туралы» арнайы курсын енгізу мүмкіндіктерін қарастыру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қазанға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Қалалар, аудандар мен ауылдар деңгейінде Мемлекеттік жастар саясаты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тұжырымдамасын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түсіндіру бойынша ақпараттық іс-шаралар өткізу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үгіттеу топтары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әкімдіктері,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Жастар саясатын институционалдық күшейту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облыстарда, қалалар мен аудандарда жастармен жұмыс жүргізетін ресурстық орталықтар құру және саны аз елді мекендерде нұсқаушыларды енгізу мәселелерді пысықтау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әкімдіктері,Қазақстан Республикасы Президентінің жанындағы Жастар саясаты жөніндегі кеңес (келісім бойынша),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Жастармен жұмыс жөніндегі ресурстық орталықтар жұмысының модельдік ережесі, күнтізбелік жоспары бойынша ұсынымдар әзірлеу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Қазақстан Республикасы Президентінің жанындағы Жастар саясаты жөніндегі кеңес (келісім бойынша), облыстардың, Астана және Алматы қалаларының әкімдіктері,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қаңтарға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жүйесі ұйымдарында жастар ісі комитеттерінің тиімділігін арттыру бойынша ұсыныстар пакетін әзірлеу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әкімдіктері,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жылдар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деңгейде бөлінетін бюджеттік бағдарламалар арқылы, жастар саясаты саласында мемлекеттік әлеуметтік тапсырысты орналастырудың салалық қағидатын енгізу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ОМО, РЖҰ 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шілдеге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 және республикалық маңызы бар қалалар деңгейінде бөлінетін бюджеттік бағдарламалар арқылы жастар ұйымдары арасында мемлекеттік әлеуметтік тапсырысты орналастырудың салалық қағидатын енгізу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Астана және Алматы қ.қ., Павлодар облысының әкімдіктері,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шілдеге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жастар саясаты саласындағы маңызды шаралардың ұлттық оқиғалар кестесін әзірлеу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әкімдіктері,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20 қазанға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жылдар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аясында өңірлердегі жастар арасындағы кәсіпкерлік бастамаға қолдау көрсету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БҒМ, ЭБЖМ, облыстардың, Астана және Алматы қалаларының әкімдіктері,РЖҰ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шілдеге дейін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және жергілікті мемлекеттік органдардың бірінші басшыларының жастармен кездесулерін ұйымдастыру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ОЖМО, РЖҰ (келісім бойынша)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 қыркүйекке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жылдар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– Қазақстан Республикасының заңнамасына сәйкес Іс-шаралар жоспарын қаржыландыру көлемі тиісті қаржы жылдарына арналған республикалық бюджетті бекіткен кезде нақтыланатын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СДШІА – Қазақстан Республикасы Спорт және дене шынықтыру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 – Қазақстан Республикасы Статистика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ДІА – Қазақстан Республикасы Дін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СІМ – Қазақстан Республикасы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ӨДМ – Қазақстан Республикасы Өңірлік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ДСМ – Қазақстан Республикасы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ИЖТМ – Қазақстан Республикасы Индустрия және жаңа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 –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 – Қазақстан Республикасы Экономика және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 – Қазақстан Республикасы Мәдениет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Еңбекмині – Қазақстан Республикасы Еңбек және халықты әлеуметтiк қорғау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Әділетмині – Қазақстан Республикасы Әдiлет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Қорғанысмині – Қазақстан Республикасы Қорғаныс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ІІМ –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 Қаржы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АШМ – Қазақстан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Қоршағанортамині – Қазақстан Республикасы Қоршаған ортаны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ОЖМО – Қазақстан Республикасының орталық және жергілікті мемлекеттік органдары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ОМО – Қазақстан Республикасы орталық мемлекеттік органдары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ХБО – «Халықаралық бағдарламалар орталығы» акционерлік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МБА – Қазақстан Республикасы Президентінің жанындағы мемлекеттік басқару академиясы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ҚХА – Қазақстанның халқы Ассамблеясы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«Самұрық-Қазына» ҰӘҚ» АҚ - «Самұрық-Қазына» ұлттық әл-ауқат қоры»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«Казконтент» АҚ – «Казконтент»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ҚТҚЖБ – «Қазақстан тұрғын үй құрылыс жинақ банкі»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РЖҰ – республикалық жастар ұйымдары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«Жасыл Ел» ЖЕОРШ – «Жасыл ел» жастар еңбек отрядтарының республикалық штабы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«Жас Отан» ЖҚ – «Нұр Отан» халықтық демократиялық партиясы жанындағы «Жас Отан» жастар қанаты» қоғамдық бірлестігі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«Атамекен» одағы» ҚҰЭП – «Атамекен» одағы» Қазақстан ұлттық экономикалық палатасы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«ЭКСПО – 2017» ҰК – «Астана ЭКСПО – 2017» ұлттық компаниясы»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ҰЕЖ – ұлттық еріктілер желісі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«Жастар» ҒЗО» ЖШС – «Жастар» ғылыми-зерттеу орталығы» жауапкершілігі шектеулі серіктестігі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