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3596" w14:textId="47e3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"ЭКСПО-2017 халықаралық мамандандырылған көрмесін дайындау мен оны өткізу жөніндегі мемлекеттік комиссия құру туралы" Қазақстан Республикасы Президентінің 2012 жылғы 26 қарашадағы № 436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19 маусымдағы № 622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«ЭКСПО-2017 халықаралық мамандандырылған көрмесін дайындау мен оны өткізу жөніндегі мемлекеттік комиссия құру туралы» Қазақстан Республикасы Президентінің 2012 жылғы 26 қарашадағы № 436 Жарлығына өзгерістер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rPr>
          <w:rFonts w:ascii="Times New Roman"/>
          <w:b/>
          <w:i w:val="false"/>
          <w:color w:val="000000"/>
        </w:rPr>
        <w:t xml:space="preserve"> «ЭКСПО-2017 халықаралық мамандандырылған көрмесін дайындау мен оны өткізу жөніндегі мемлекеттік комиссия құру туралы» Қазақстан Республикасы Президентінің 2012 жылғы 26 қарашадағы № 436 Жарлығына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«ЭКСПО-2017 халықаралық мамандандырылған көрмесін дайындау мен оны өткізу жөніндегі мемлекеттік комиссия құру туралы» Қазақстан Республикасы Президентінің 2012 жылғы 26 қарашадағы № 436 Жарлығына (Қазақстан Республикасының ПҮАЖ-ы, 2012 ж., № 80, 1179-құжат) мынадай өзгерістер енгізілсін:</w:t>
      </w:r>
      <w:r>
        <w:br/>
      </w:r>
      <w:r>
        <w:rPr>
          <w:rFonts w:ascii="Times New Roman"/>
          <w:b w:val="false"/>
          <w:i w:val="false"/>
          <w:color w:val="000000"/>
          <w:sz w:val="28"/>
        </w:rPr>
        <w:t>
      1) жоғарыда аталған Жарлыққа қосымшада:</w:t>
      </w:r>
      <w:r>
        <w:br/>
      </w:r>
      <w:r>
        <w:rPr>
          <w:rFonts w:ascii="Times New Roman"/>
          <w:b w:val="false"/>
          <w:i w:val="false"/>
          <w:color w:val="000000"/>
          <w:sz w:val="28"/>
        </w:rPr>
        <w:t>
      ЭКСПО-2017 халықаралық мамандандырылған көрмесін дайындау мен оны өткізу жөніндегі мемлекеттік комиссия құрамына мыналар енгізілсін:</w:t>
      </w:r>
      <w:r>
        <w:br/>
      </w:r>
      <w:r>
        <w:rPr>
          <w:rFonts w:ascii="Times New Roman"/>
          <w:b w:val="false"/>
          <w:i w:val="false"/>
          <w:color w:val="000000"/>
          <w:sz w:val="28"/>
        </w:rPr>
        <w:t>
Құл-Мұхаммед          - Қазақстан Республикасының Мәдениет және</w:t>
      </w:r>
      <w:r>
        <w:br/>
      </w:r>
      <w:r>
        <w:rPr>
          <w:rFonts w:ascii="Times New Roman"/>
          <w:b w:val="false"/>
          <w:i w:val="false"/>
          <w:color w:val="000000"/>
          <w:sz w:val="28"/>
        </w:rPr>
        <w:t>
Мұхтар Абрарұлы         ақпарат министрі,</w:t>
      </w:r>
    </w:p>
    <w:p>
      <w:pPr>
        <w:spacing w:after="0"/>
        <w:ind w:left="0"/>
        <w:jc w:val="both"/>
      </w:pPr>
      <w:r>
        <w:rPr>
          <w:rFonts w:ascii="Times New Roman"/>
          <w:b w:val="false"/>
          <w:i w:val="false"/>
          <w:color w:val="000000"/>
          <w:sz w:val="28"/>
        </w:rPr>
        <w:t>Жұмағұлов             - Қазақстан Республикасының Білім және ғылым</w:t>
      </w:r>
      <w:r>
        <w:br/>
      </w:r>
      <w:r>
        <w:rPr>
          <w:rFonts w:ascii="Times New Roman"/>
          <w:b w:val="false"/>
          <w:i w:val="false"/>
          <w:color w:val="000000"/>
          <w:sz w:val="28"/>
        </w:rPr>
        <w:t>
Бақытжан Тұрсынұлы      министрі,</w:t>
      </w:r>
    </w:p>
    <w:p>
      <w:pPr>
        <w:spacing w:after="0"/>
        <w:ind w:left="0"/>
        <w:jc w:val="both"/>
      </w:pPr>
      <w:r>
        <w:rPr>
          <w:rFonts w:ascii="Times New Roman"/>
          <w:b w:val="false"/>
          <w:i w:val="false"/>
          <w:color w:val="000000"/>
          <w:sz w:val="28"/>
        </w:rPr>
        <w:t>Өскенбаев             - Қазақстан Республикасының Өңірлік даму</w:t>
      </w:r>
      <w:r>
        <w:br/>
      </w:r>
      <w:r>
        <w:rPr>
          <w:rFonts w:ascii="Times New Roman"/>
          <w:b w:val="false"/>
          <w:i w:val="false"/>
          <w:color w:val="000000"/>
          <w:sz w:val="28"/>
        </w:rPr>
        <w:t>
Қайырбек Айтбайұлы      бірінші вице-министрі,</w:t>
      </w:r>
    </w:p>
    <w:p>
      <w:pPr>
        <w:spacing w:after="0"/>
        <w:ind w:left="0"/>
        <w:jc w:val="both"/>
      </w:pPr>
      <w:r>
        <w:rPr>
          <w:rFonts w:ascii="Times New Roman"/>
          <w:b w:val="false"/>
          <w:i w:val="false"/>
          <w:color w:val="000000"/>
          <w:sz w:val="28"/>
        </w:rPr>
        <w:t>Шөкеев                - «Самұрық-Қазына» ұлттық әл-ауқат қоры»</w:t>
      </w:r>
      <w:r>
        <w:br/>
      </w:r>
      <w:r>
        <w:rPr>
          <w:rFonts w:ascii="Times New Roman"/>
          <w:b w:val="false"/>
          <w:i w:val="false"/>
          <w:color w:val="000000"/>
          <w:sz w:val="28"/>
        </w:rPr>
        <w:t>
Өмірзақ Естайұлы        акционерлік қоғамының басқарма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Жошыбаев              - Қазақстан Республикасы Сыртқы істер</w:t>
      </w:r>
      <w:r>
        <w:br/>
      </w:r>
      <w:r>
        <w:rPr>
          <w:rFonts w:ascii="Times New Roman"/>
          <w:b w:val="false"/>
          <w:i w:val="false"/>
          <w:color w:val="000000"/>
          <w:sz w:val="28"/>
        </w:rPr>
        <w:t>
Рәпіл Сейітханұлы       министрінің бірінші орынбасары - ЭКСПО-2017</w:t>
      </w:r>
      <w:r>
        <w:br/>
      </w:r>
      <w:r>
        <w:rPr>
          <w:rFonts w:ascii="Times New Roman"/>
          <w:b w:val="false"/>
          <w:i w:val="false"/>
          <w:color w:val="000000"/>
          <w:sz w:val="28"/>
        </w:rPr>
        <w:t>
                        халықаралық мамандандырылған көрмесінің</w:t>
      </w:r>
      <w:r>
        <w:br/>
      </w:r>
      <w:r>
        <w:rPr>
          <w:rFonts w:ascii="Times New Roman"/>
          <w:b w:val="false"/>
          <w:i w:val="false"/>
          <w:color w:val="000000"/>
          <w:sz w:val="28"/>
        </w:rPr>
        <w:t>
                        комиссары,</w:t>
      </w:r>
    </w:p>
    <w:p>
      <w:pPr>
        <w:spacing w:after="0"/>
        <w:ind w:left="0"/>
        <w:jc w:val="both"/>
      </w:pPr>
      <w:r>
        <w:rPr>
          <w:rFonts w:ascii="Times New Roman"/>
          <w:b w:val="false"/>
          <w:i w:val="false"/>
          <w:color w:val="000000"/>
          <w:sz w:val="28"/>
        </w:rPr>
        <w:t>Ермегияев             - «Астана ЭКСПО-2017» ұлттық</w:t>
      </w:r>
      <w:r>
        <w:br/>
      </w:r>
      <w:r>
        <w:rPr>
          <w:rFonts w:ascii="Times New Roman"/>
          <w:b w:val="false"/>
          <w:i w:val="false"/>
          <w:color w:val="000000"/>
          <w:sz w:val="28"/>
        </w:rPr>
        <w:t>
Талғат Амангелдіұлы     компаниясы» акционерлік қоғамының басқарма</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«Досаев               - Қазақстан Республикасының</w:t>
      </w:r>
      <w:r>
        <w:br/>
      </w:r>
      <w:r>
        <w:rPr>
          <w:rFonts w:ascii="Times New Roman"/>
          <w:b w:val="false"/>
          <w:i w:val="false"/>
          <w:color w:val="000000"/>
          <w:sz w:val="28"/>
        </w:rPr>
        <w:t>
Ерболат Асқарбекұлы     Экономикалық даму және сауда министрі»</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«Досаев               - Қазақстан Республикасының</w:t>
      </w:r>
      <w:r>
        <w:br/>
      </w:r>
      <w:r>
        <w:rPr>
          <w:rFonts w:ascii="Times New Roman"/>
          <w:b w:val="false"/>
          <w:i w:val="false"/>
          <w:color w:val="000000"/>
          <w:sz w:val="28"/>
        </w:rPr>
        <w:t>
Ерболат Асқарбекұлы     Экономика және бюджеттік жоспарлау министрі»;</w:t>
      </w:r>
    </w:p>
    <w:p>
      <w:pPr>
        <w:spacing w:after="0"/>
        <w:ind w:left="0"/>
        <w:jc w:val="both"/>
      </w:pPr>
      <w:r>
        <w:rPr>
          <w:rFonts w:ascii="Times New Roman"/>
          <w:b w:val="false"/>
          <w:i w:val="false"/>
          <w:color w:val="000000"/>
          <w:sz w:val="28"/>
        </w:rPr>
        <w:t>      көрсетілген комиссия құрамынан Д.Қ. Мыңбай, С.К. Нокин шығарылсын.</w:t>
      </w:r>
      <w:r>
        <w:br/>
      </w:r>
      <w:r>
        <w:rPr>
          <w:rFonts w:ascii="Times New Roman"/>
          <w:b w:val="false"/>
          <w:i w:val="false"/>
          <w:color w:val="000000"/>
          <w:sz w:val="28"/>
        </w:rPr>
        <w:t>
      2) жоғарыда аталған Жарлықпен бекітілген ЭКСПО-2017 халықаралық мамандандырылған көрмесін дайындау мен оны өткізу жөніндегі мемлекеттік комиссия туралы ереже осы Жарлыққа қосымшаға сәйкес жаңа редакцияда жазылсын.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2012 жылғы 26 қарашадағы</w:t>
      </w:r>
      <w:r>
        <w:br/>
      </w:r>
      <w:r>
        <w:rPr>
          <w:rFonts w:ascii="Times New Roman"/>
          <w:b w:val="false"/>
          <w:i w:val="false"/>
          <w:color w:val="000000"/>
          <w:sz w:val="28"/>
        </w:rPr>
        <w:t xml:space="preserve">
№ 436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ЭКСПО-2017 халықаралық мамандандырылған көрмесін дайындау мен өткізу жөніндегі мемлекеттік комиссия туралы</w:t>
      </w:r>
      <w:r>
        <w:br/>
      </w:r>
      <w:r>
        <w:rPr>
          <w:rFonts w:ascii="Times New Roman"/>
          <w:b/>
          <w:i w:val="false"/>
          <w:color w:val="000000"/>
        </w:rPr>
        <w:t>
ЕРЕЖЕ 1. Жалпы ережелер</w:t>
      </w:r>
    </w:p>
    <w:p>
      <w:pPr>
        <w:spacing w:after="0"/>
        <w:ind w:left="0"/>
        <w:jc w:val="both"/>
      </w:pPr>
      <w:r>
        <w:rPr>
          <w:rFonts w:ascii="Times New Roman"/>
          <w:b w:val="false"/>
          <w:i w:val="false"/>
          <w:color w:val="000000"/>
          <w:sz w:val="28"/>
        </w:rPr>
        <w:t>      1. Астана қаласында ЭКСПО-2017 халықаралық мамандандырылған көрмесін дайындау мен өткізу жөніндегі мемлекеттік комиссия (бұдан әрі - Мемлекеттік комиссия) консультативтік-кеңесші орган болып табылады.</w:t>
      </w:r>
      <w:r>
        <w:br/>
      </w:r>
      <w:r>
        <w:rPr>
          <w:rFonts w:ascii="Times New Roman"/>
          <w:b w:val="false"/>
          <w:i w:val="false"/>
          <w:color w:val="000000"/>
          <w:sz w:val="28"/>
        </w:rPr>
        <w:t>
      2. Мемлекеттік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Президентінің және Қазақстан Республикасы Үкіметінің актілерін, өзге де нормативтік құқықтық актілерді, сондай-ақ осы Ережелерді басшылыққа алады.</w:t>
      </w:r>
      <w:r>
        <w:br/>
      </w:r>
      <w:r>
        <w:rPr>
          <w:rFonts w:ascii="Times New Roman"/>
          <w:b w:val="false"/>
          <w:i w:val="false"/>
          <w:color w:val="000000"/>
          <w:sz w:val="28"/>
        </w:rPr>
        <w:t>
      3. Мемлекеттік комиссия төрағадан, оның орынбасарларынан және Мемлекеттік комиссия мүшелерінен тұрады.</w:t>
      </w:r>
      <w:r>
        <w:br/>
      </w:r>
      <w:r>
        <w:rPr>
          <w:rFonts w:ascii="Times New Roman"/>
          <w:b w:val="false"/>
          <w:i w:val="false"/>
          <w:color w:val="000000"/>
          <w:sz w:val="28"/>
        </w:rPr>
        <w:t>
      4. Қазақстан Республикасы Экономика және бюджеттік жоспарлау министрлігі Мемлекеттік комиссияның жұмыс органы болып табылады.</w:t>
      </w:r>
    </w:p>
    <w:p>
      <w:pPr>
        <w:spacing w:after="0"/>
        <w:ind w:left="0"/>
        <w:jc w:val="left"/>
      </w:pPr>
      <w:r>
        <w:rPr>
          <w:rFonts w:ascii="Times New Roman"/>
          <w:b/>
          <w:i w:val="false"/>
          <w:color w:val="000000"/>
        </w:rPr>
        <w:t xml:space="preserve"> 2. Мемлекеттік комиссияның міндеттері, функциялары мен құқықтары</w:t>
      </w:r>
    </w:p>
    <w:p>
      <w:pPr>
        <w:spacing w:after="0"/>
        <w:ind w:left="0"/>
        <w:jc w:val="both"/>
      </w:pPr>
      <w:r>
        <w:rPr>
          <w:rFonts w:ascii="Times New Roman"/>
          <w:b w:val="false"/>
          <w:i w:val="false"/>
          <w:color w:val="000000"/>
          <w:sz w:val="28"/>
        </w:rPr>
        <w:t>      5. Мемлекеттік комиссияның міндеті Астана қаласында ЭКСПО-2017 халықаралық мамандандырылған көрмесін (бұдан әрі - «ЭКСПО 2017, Астана» көрмесі) дайындау мен өткізу жөнінде ұсыныстар әзірлеу болып табылады.</w:t>
      </w:r>
      <w:r>
        <w:br/>
      </w:r>
      <w:r>
        <w:rPr>
          <w:rFonts w:ascii="Times New Roman"/>
          <w:b w:val="false"/>
          <w:i w:val="false"/>
          <w:color w:val="000000"/>
          <w:sz w:val="28"/>
        </w:rPr>
        <w:t>
      6. Мемлекеттік комиссия «ЭКСПО 2017, Астана» көрмесін ұйымдастыру мен оны өткізу мәселелері жөнінде, атап айтқанда:</w:t>
      </w:r>
      <w:r>
        <w:br/>
      </w:r>
      <w:r>
        <w:rPr>
          <w:rFonts w:ascii="Times New Roman"/>
          <w:b w:val="false"/>
          <w:i w:val="false"/>
          <w:color w:val="000000"/>
          <w:sz w:val="28"/>
        </w:rPr>
        <w:t>
      1) «ЭКСПО 2017, Астана» көрмесін ұйымдастыру мен өткізу жөніндегі ұлттық іс-шаралар жоспарының орындалуы;</w:t>
      </w:r>
      <w:r>
        <w:br/>
      </w:r>
      <w:r>
        <w:rPr>
          <w:rFonts w:ascii="Times New Roman"/>
          <w:b w:val="false"/>
          <w:i w:val="false"/>
          <w:color w:val="000000"/>
          <w:sz w:val="28"/>
        </w:rPr>
        <w:t>
      2) «ЭКСПО 2017, Астана» көрмесін дайындауға, ұйымдастыруға және өткізуге байланысты шығыстар көлемін және оны қаржыландырудың көздерін айқындау;</w:t>
      </w:r>
      <w:r>
        <w:br/>
      </w:r>
      <w:r>
        <w:rPr>
          <w:rFonts w:ascii="Times New Roman"/>
          <w:b w:val="false"/>
          <w:i w:val="false"/>
          <w:color w:val="000000"/>
          <w:sz w:val="28"/>
        </w:rPr>
        <w:t>
      3) «ЭКСПО 2017, Астана» көрмесін дайындау мен оны өткізуге байланысты мәселелерді жедел шешу бойынша іс-шараларды орындауға қатысатын орталық мемлекеттік органдар, жергілікті атқарушы органдар мен өзге де ұйымдардың қызметі мен өзара іс-қимылын үйлестіруді қамтамасыз ету;</w:t>
      </w:r>
      <w:r>
        <w:br/>
      </w:r>
      <w:r>
        <w:rPr>
          <w:rFonts w:ascii="Times New Roman"/>
          <w:b w:val="false"/>
          <w:i w:val="false"/>
          <w:color w:val="000000"/>
          <w:sz w:val="28"/>
        </w:rPr>
        <w:t>
      4) «ЭКСПО -2017, Астана» көрмесін дайындау және өткізу үшін коммерциялық және коммерциялық емес ұйымдарды тарту;</w:t>
      </w:r>
      <w:r>
        <w:br/>
      </w:r>
      <w:r>
        <w:rPr>
          <w:rFonts w:ascii="Times New Roman"/>
          <w:b w:val="false"/>
          <w:i w:val="false"/>
          <w:color w:val="000000"/>
          <w:sz w:val="28"/>
        </w:rPr>
        <w:t>
      5) «ЭКСПО 2017, Астана» көрмесін дайындау мен өткізу жөніндегі іс-шараларды қаржыландыру үшін бюджеттен тыс көздерден қаражат тарту жөнінде ұсыныстар әзірлеу;</w:t>
      </w:r>
      <w:r>
        <w:br/>
      </w:r>
      <w:r>
        <w:rPr>
          <w:rFonts w:ascii="Times New Roman"/>
          <w:b w:val="false"/>
          <w:i w:val="false"/>
          <w:color w:val="000000"/>
          <w:sz w:val="28"/>
        </w:rPr>
        <w:t>
      6) «ЭКСПО 2017, Астана» көрмесін дайындау, ұйымдастыру мен өткізуге байланысты іс-шаралардың орындалуына бақылауды қамтамасыз ету жөнінде ұсыныстар әзірлейді және оларды Қазақстан Республикасы Президентінің қарауына енгізеді.</w:t>
      </w:r>
      <w:r>
        <w:br/>
      </w:r>
      <w:r>
        <w:rPr>
          <w:rFonts w:ascii="Times New Roman"/>
          <w:b w:val="false"/>
          <w:i w:val="false"/>
          <w:color w:val="000000"/>
          <w:sz w:val="28"/>
        </w:rPr>
        <w:t>
      7. Мемлекеттік комиссия өз құзыреті шегінде:</w:t>
      </w:r>
      <w:r>
        <w:br/>
      </w:r>
      <w:r>
        <w:rPr>
          <w:rFonts w:ascii="Times New Roman"/>
          <w:b w:val="false"/>
          <w:i w:val="false"/>
          <w:color w:val="000000"/>
          <w:sz w:val="28"/>
        </w:rPr>
        <w:t>
      1) орталық мемлекеттік және жергілікті атқарушы органдар мен өзге ұйымдардан өзіне жүктелген міндеттер мен функцияларды орындау үшін қажетті ақпаратты, құжаттар мен материалдарды сұратуға және алуға;</w:t>
      </w:r>
      <w:r>
        <w:br/>
      </w:r>
      <w:r>
        <w:rPr>
          <w:rFonts w:ascii="Times New Roman"/>
          <w:b w:val="false"/>
          <w:i w:val="false"/>
          <w:color w:val="000000"/>
          <w:sz w:val="28"/>
        </w:rPr>
        <w:t>
      2) Мемлекеттік комиссия отырыстарында Мемлекеттік комиссия құзыретіне кіретін мәселелер бойынша орталық мемлекеттік және жергілікті атқарушы органдар мен өзге де ұйымдар өкілдерін тыңдауға;</w:t>
      </w:r>
      <w:r>
        <w:br/>
      </w:r>
      <w:r>
        <w:rPr>
          <w:rFonts w:ascii="Times New Roman"/>
          <w:b w:val="false"/>
          <w:i w:val="false"/>
          <w:color w:val="000000"/>
          <w:sz w:val="28"/>
        </w:rPr>
        <w:t>
      3) өзінің құзыретіне кіретін мәселелер бойынша шешімдер қабылдауға құқылы.</w:t>
      </w:r>
    </w:p>
    <w:p>
      <w:pPr>
        <w:spacing w:after="0"/>
        <w:ind w:left="0"/>
        <w:jc w:val="left"/>
      </w:pPr>
      <w:r>
        <w:rPr>
          <w:rFonts w:ascii="Times New Roman"/>
          <w:b/>
          <w:i w:val="false"/>
          <w:color w:val="000000"/>
        </w:rPr>
        <w:t xml:space="preserve"> 3. Мемлекеттік комиссияның қызметін ұйымдастыру</w:t>
      </w:r>
    </w:p>
    <w:p>
      <w:pPr>
        <w:spacing w:after="0"/>
        <w:ind w:left="0"/>
        <w:jc w:val="both"/>
      </w:pPr>
      <w:r>
        <w:rPr>
          <w:rFonts w:ascii="Times New Roman"/>
          <w:b w:val="false"/>
          <w:i w:val="false"/>
          <w:color w:val="000000"/>
          <w:sz w:val="28"/>
        </w:rPr>
        <w:t>      8. Мемлекеттік комиссияның қызметіне басшылық жасауды Мемлекеттік комиссияның төрағасы жүзеге асырады.</w:t>
      </w:r>
      <w:r>
        <w:br/>
      </w:r>
      <w:r>
        <w:rPr>
          <w:rFonts w:ascii="Times New Roman"/>
          <w:b w:val="false"/>
          <w:i w:val="false"/>
          <w:color w:val="000000"/>
          <w:sz w:val="28"/>
        </w:rPr>
        <w:t>
      9. Төраға болмағанда оның міндеттерін оның орынбасарларының бірі атқарады.</w:t>
      </w:r>
      <w:r>
        <w:br/>
      </w:r>
      <w:r>
        <w:rPr>
          <w:rFonts w:ascii="Times New Roman"/>
          <w:b w:val="false"/>
          <w:i w:val="false"/>
          <w:color w:val="000000"/>
          <w:sz w:val="28"/>
        </w:rPr>
        <w:t>
      10. Мемлекеттік комиссияның отырыстары қажеттілігіне қарай, бірақ тоқсанына кемінде бір рет өткізіледі.</w:t>
      </w:r>
      <w:r>
        <w:br/>
      </w:r>
      <w:r>
        <w:rPr>
          <w:rFonts w:ascii="Times New Roman"/>
          <w:b w:val="false"/>
          <w:i w:val="false"/>
          <w:color w:val="000000"/>
          <w:sz w:val="28"/>
        </w:rPr>
        <w:t>
      Мемлекеттік комиссияның қарауына шығару үшін ұсынылған мәселелер міндетті түрде мүдделі мемлекеттік органдармен келісіледі.</w:t>
      </w:r>
      <w:r>
        <w:br/>
      </w:r>
      <w:r>
        <w:rPr>
          <w:rFonts w:ascii="Times New Roman"/>
          <w:b w:val="false"/>
          <w:i w:val="false"/>
          <w:color w:val="000000"/>
          <w:sz w:val="28"/>
        </w:rPr>
        <w:t>
      11. Жұмыс органының функциялары мыналар болып табылады:</w:t>
      </w:r>
      <w:r>
        <w:br/>
      </w:r>
      <w:r>
        <w:rPr>
          <w:rFonts w:ascii="Times New Roman"/>
          <w:b w:val="false"/>
          <w:i w:val="false"/>
          <w:color w:val="000000"/>
          <w:sz w:val="28"/>
        </w:rPr>
        <w:t>
      1) Мемлекеттік комиссияның отырыстарына дайындықты қамтамасыз  ету;</w:t>
      </w:r>
      <w:r>
        <w:br/>
      </w:r>
      <w:r>
        <w:rPr>
          <w:rFonts w:ascii="Times New Roman"/>
          <w:b w:val="false"/>
          <w:i w:val="false"/>
          <w:color w:val="000000"/>
          <w:sz w:val="28"/>
        </w:rPr>
        <w:t>
      2) есепті айдан кейінгі айдың 10-күніне мемлекеттік органдар ұсынатын деректер негізінде тапсырмаларды орындау жөніндегі атқарылған жұмыс туралы қорытылған ақпаратты есепті айдан кейінгі айдың 25-күніне дейін тоқсан сайын бір рет Қазақстан Республикасы Президентінің Әкімшілігіне жолдау;</w:t>
      </w:r>
      <w:r>
        <w:br/>
      </w:r>
      <w:r>
        <w:rPr>
          <w:rFonts w:ascii="Times New Roman"/>
          <w:b w:val="false"/>
          <w:i w:val="false"/>
          <w:color w:val="000000"/>
          <w:sz w:val="28"/>
        </w:rPr>
        <w:t>
      3) отырыстың күн тәртібінің мәселелері бойынша материалдарды (анықтамалар, тұсаукесерлер, хаттамалық шешімдердің жобалары, сөйлеушілер мен қатысушылардың тізімдері) жинау және Мемлекеттік комиссияның отырыстарын өткізгенге дейін кемінде үш жұмыс күні бұрын Мемлекеттік комиссияның төрағасына ұсыну;</w:t>
      </w:r>
      <w:r>
        <w:br/>
      </w:r>
      <w:r>
        <w:rPr>
          <w:rFonts w:ascii="Times New Roman"/>
          <w:b w:val="false"/>
          <w:i w:val="false"/>
          <w:color w:val="000000"/>
          <w:sz w:val="28"/>
        </w:rPr>
        <w:t>
      4) Мемлекеттік комиссияның отырысы хаттамасының жобасын Мемлекеттік комиссияның отырысқа қатысқан мүшелеріне келісуге және бұрыштама қоюға жіберу.</w:t>
      </w:r>
      <w:r>
        <w:br/>
      </w:r>
      <w:r>
        <w:rPr>
          <w:rFonts w:ascii="Times New Roman"/>
          <w:b w:val="false"/>
          <w:i w:val="false"/>
          <w:color w:val="000000"/>
          <w:sz w:val="28"/>
        </w:rPr>
        <w:t>
      12. Мемлекеттік комиссияның төрағасымен келісілген Мемлекеттік комиссия отырысының күн тәртібін отырысқа кемінде он бес жұмыс күні қалғанда жұмыс органы қалыптастырады және отырыс басталғанға дейін үш жұмыс күні бұрын Мемлекеттік комиссияның мүшелеріне жібереді.</w:t>
      </w:r>
      <w:r>
        <w:br/>
      </w:r>
      <w:r>
        <w:rPr>
          <w:rFonts w:ascii="Times New Roman"/>
          <w:b w:val="false"/>
          <w:i w:val="false"/>
          <w:color w:val="000000"/>
          <w:sz w:val="28"/>
        </w:rPr>
        <w:t>
      13. Мемлекеттік комиссияның отырысы Мемлекеттік комиссия төрағасының шешімі және жұмыс органының ұсынысы бойынша шақырылады.</w:t>
      </w:r>
      <w:r>
        <w:br/>
      </w:r>
      <w:r>
        <w:rPr>
          <w:rFonts w:ascii="Times New Roman"/>
          <w:b w:val="false"/>
          <w:i w:val="false"/>
          <w:color w:val="000000"/>
          <w:sz w:val="28"/>
        </w:rPr>
        <w:t>
      Отырыс өткізілетін күн, оған шығарылатын мәселелер бойынша материалдар ұсыну мерзімі Мемлекеттік комиссия төрағасының отырысты шақыру туралы шешімінде айқындалады.</w:t>
      </w:r>
      <w:r>
        <w:br/>
      </w:r>
      <w:r>
        <w:rPr>
          <w:rFonts w:ascii="Times New Roman"/>
          <w:b w:val="false"/>
          <w:i w:val="false"/>
          <w:color w:val="000000"/>
          <w:sz w:val="28"/>
        </w:rPr>
        <w:t>
      Жұмыс органы отырысты шақыру туралы шешім алған сәттен бастап бір күндік мерзімде материалдар мен мәжіліске қатысушылардың тізімін дайындау үшін Мемлекеттік комиссия мүшелеріне, мүдделі мемлекеттік органдарға және ұйымдарға күн тәртібін жолдайды.</w:t>
      </w:r>
      <w:r>
        <w:br/>
      </w:r>
      <w:r>
        <w:rPr>
          <w:rFonts w:ascii="Times New Roman"/>
          <w:b w:val="false"/>
          <w:i w:val="false"/>
          <w:color w:val="000000"/>
          <w:sz w:val="28"/>
        </w:rPr>
        <w:t>
      14. Отырыстың күн тәртібінің мәселелері бойынша материалдар (мәселе бойынша анықтама, тұсаукесерлері, хаттамалық шешімнің жобасы, сөйлеушілер мен қатысушылар тізімі) отырысты шақыру туралы шешімде өзгеше көзделмесе, жұмыс органына отырыс өткізілгенге дейін кемінде бес жұмыс күні бұрын берілуі тиіс.</w:t>
      </w:r>
      <w:r>
        <w:br/>
      </w:r>
      <w:r>
        <w:rPr>
          <w:rFonts w:ascii="Times New Roman"/>
          <w:b w:val="false"/>
          <w:i w:val="false"/>
          <w:color w:val="000000"/>
          <w:sz w:val="28"/>
        </w:rPr>
        <w:t>
      15. Мемлекеттік комиссия мүшелері отырыс өткізілетін күнге дейін кемінде екі жұмыс күні бұрын жұмыс органына отырысқа өздерінің қатысатынын растайды.</w:t>
      </w:r>
      <w:r>
        <w:br/>
      </w:r>
      <w:r>
        <w:rPr>
          <w:rFonts w:ascii="Times New Roman"/>
          <w:b w:val="false"/>
          <w:i w:val="false"/>
          <w:color w:val="000000"/>
          <w:sz w:val="28"/>
        </w:rPr>
        <w:t>
      16. Егер Мемлекеттік комиссияның отырысына Мемлекеттік комиссия мүшелерінің жартысынан астамы қатысса, ол заңды деп есептеледі.</w:t>
      </w:r>
      <w:r>
        <w:br/>
      </w:r>
      <w:r>
        <w:rPr>
          <w:rFonts w:ascii="Times New Roman"/>
          <w:b w:val="false"/>
          <w:i w:val="false"/>
          <w:color w:val="000000"/>
          <w:sz w:val="28"/>
        </w:rPr>
        <w:t>
      17. Жұмыс органы отырыс өткізілетін күнге дейін үш жұмыс күнінен кешіктермей ресми түрде Қазақстан Республикасы Үкіметіне материалдар мен қатысушылар тізімін енгізеді, сондай-ақ, Мемлекеттік комиссия отырысына қатысушыларды материалдармен қамтамасыз етеді.</w:t>
      </w:r>
      <w:r>
        <w:br/>
      </w:r>
      <w:r>
        <w:rPr>
          <w:rFonts w:ascii="Times New Roman"/>
          <w:b w:val="false"/>
          <w:i w:val="false"/>
          <w:color w:val="000000"/>
          <w:sz w:val="28"/>
        </w:rPr>
        <w:t>
      Жұмыс органы Мемлекеттік комиссия отырыстарында кворумның болуын қамтамасыз етеді.</w:t>
      </w:r>
      <w:r>
        <w:br/>
      </w:r>
      <w:r>
        <w:rPr>
          <w:rFonts w:ascii="Times New Roman"/>
          <w:b w:val="false"/>
          <w:i w:val="false"/>
          <w:color w:val="000000"/>
          <w:sz w:val="28"/>
        </w:rPr>
        <w:t>
      18. Мемлекеттік комиссияның шешімдері оның отырысқа қатысып отырған мүшелерінің жалпы санының басым дауысымен қабылданады және Мемлекеттік комиссия хаттамасымен ресімделеді. Мемлекеттік комиссия мүшелерінің даусы тең түскен жағдайда төрағалық етушінің даусы шешуші болып табылады.</w:t>
      </w:r>
      <w:r>
        <w:br/>
      </w:r>
      <w:r>
        <w:rPr>
          <w:rFonts w:ascii="Times New Roman"/>
          <w:b w:val="false"/>
          <w:i w:val="false"/>
          <w:color w:val="000000"/>
          <w:sz w:val="28"/>
        </w:rPr>
        <w:t>
      Жұмыс органы Мемлекеттік комиссия отырысы аяқталғаннан кейін бір күн мерзімде Қазақстан Республикасы Премьер-Министрі Кеңсесінің құрылымдық бөлімшелерімен жұмыс тәртібінде келісілген Мемлекеттік комиссия отырысы хаттамасының жобасын дайындайды.</w:t>
      </w:r>
      <w:r>
        <w:br/>
      </w:r>
      <w:r>
        <w:rPr>
          <w:rFonts w:ascii="Times New Roman"/>
          <w:b w:val="false"/>
          <w:i w:val="false"/>
          <w:color w:val="000000"/>
          <w:sz w:val="28"/>
        </w:rPr>
        <w:t>
      Жұмыс органы үш жұмыс күні ішінде Мемлекеттік комиссия отырысы хаттамасының жобасына Мемлекеттік комиссия мүшелерінің келісімі мен бұрыштамасын алып, оны Қазақстан Республикасының Үкіметіне ұсынады.</w:t>
      </w:r>
      <w:r>
        <w:br/>
      </w:r>
      <w:r>
        <w:rPr>
          <w:rFonts w:ascii="Times New Roman"/>
          <w:b w:val="false"/>
          <w:i w:val="false"/>
          <w:color w:val="000000"/>
          <w:sz w:val="28"/>
        </w:rPr>
        <w:t>
      19. Мемлекеттік комиссияның отырыстарына Мемлекеттік комиссияның мүшелері болып табылмайтын лауазымды адамдар, сондай-ақ бұқаралық ақпарат құралдарының өкілдері шақырылуы мүмкін.</w:t>
      </w:r>
      <w:r>
        <w:br/>
      </w:r>
      <w:r>
        <w:rPr>
          <w:rFonts w:ascii="Times New Roman"/>
          <w:b w:val="false"/>
          <w:i w:val="false"/>
          <w:color w:val="000000"/>
          <w:sz w:val="28"/>
        </w:rPr>
        <w:t>
      20. Орталық және жергілікті атқарушы органдар Мемлекеттік комиссияға жүктелген міндеттерді орындауға жәрдемдеседі.</w:t>
      </w:r>
      <w:r>
        <w:br/>
      </w:r>
      <w:r>
        <w:rPr>
          <w:rFonts w:ascii="Times New Roman"/>
          <w:b w:val="false"/>
          <w:i w:val="false"/>
          <w:color w:val="000000"/>
          <w:sz w:val="28"/>
        </w:rPr>
        <w:t>
      21. Мемлекеттік комиссияның қызметі Қазақстан Республикасының Президенті шешімінің негізінде тоқтатылады.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