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1f76" w14:textId="79f1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өтініш негізінде электрондық нысанда көрсетілетін мемлекеттік қызметтердің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маусымдағы № 624 қаулысы. Күші жойылды - Қазақстан Республикасы Үкіметінің 2015 жылғы 10 тамыздағы № 623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бір өтініш негізінде электрондық нысанда көрсетілетін мемлекеттік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алты ай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 өтініш негізінде электрондық нысанда көрсетілетін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4141"/>
        <w:gridCol w:w="6925"/>
        <w:gridCol w:w="2148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өтініш негізінде электрондық нысанда көрсетілетін мемлекеттік қызметтерді іріктеу өлшемдері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қызметтің атауы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мемлекеттік орган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азаматтарын тұрғылықты жері бойынша тіркеу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азаматтарын тұрғылықты жері бойынша тіркеу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азаматтарын тұрғылықты жері бойынша тіркеу есебінен шығару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жерінен мекенжай анықтамаларын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тұрғындарын жұмыспен қамтуға жәрдемдесу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азаматтарды тіркеу және есепке қою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азаматтарға анықтамалар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кәсіпкерді, жеке нотариусты, жеке сот орындаушысын, адвокатты тіркеу және патент беру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кәсіпкерді, жеке нотариусты, жеке сот орындаушысын, адвокатты тіркеу есебі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кәсіпкерлерге патент беру**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туу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Тууды тіркеу, оның ішінде азаматтық хал актілерінің жазбаларына өзгерістер, толықтырулар мен түзетулер енгізу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тууға және бала күтімі бойынша жәрдемақылар тағайындау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 ұйымдарына жіберу үшін мектепке дейінгі (7 жасқа дейін) жастағы балаларды кезекке қою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мемлекеттік қызмет патент құны есебін ұсыну кезінде көрсетіледі (өтінішсіз)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    — Қазақстан Республикасы Ішкі істер министрлігі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