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6c9e" w14:textId="3e66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арнайы экономикалық аймағының базасында перспективалы ұлттық кластерлер қалыптастыру жөніндегі 2013 - 2018 жылдарға арналған жол картасын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маусымдағы № 631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 басшысының 2012 жылғы 14 желтоқсандағы «Қазақстан-2050» стратегиясы: қалыптасқан мемлекеттiң жаңа саяси бағыты» атты Қазақстан халқына Жолдауын iске асыру жөнiндегi шаралар туралы» Қазақстан Республикасы Президентiнiң 2012 жылғы 18 желтоқсандағы № 449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«Инновациялық технологиялар паркі» арнайы экономикалық аймағының базасында перспективалық ұлттық кластерлер қалыптастыру жөніндегі 2013 - 2018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Жол картасы)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 картасын орындауға жауапты жергiлiктi атқарушы органдар, сондай-ақ мүдделi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Жол картасын iске асыру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жылына екi рет, 5 қаңтарға және 5 шiлдеге жартыжылдық қорытындылары бойынша Қазақстан Республикасы Индустрия және жаңа технологиялар министрлiгiне Жол картасының iске асырылу барысы туралы ақпарат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жаңа технологиялар министрлiгi жылына екi рет, 20 қаңтарға және 20 шiлдеге жартыжылдық қорытындылары бойынша Қазақстан Республикасының Үкiметiне Жол картасының iске асырылу барысы туралы жиынтық ақпарат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Индустрия және жаңа технологиялар министрлiгiне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«Инновациялық технологиялар паркі» арнайы экономикалық</w:t>
      </w:r>
      <w:r>
        <w:br/>
      </w:r>
      <w:r>
        <w:rPr>
          <w:rFonts w:ascii="Times New Roman"/>
          <w:b/>
          <w:i w:val="false"/>
          <w:color w:val="000000"/>
        </w:rPr>
        <w:t>
аймағының базасында перспективалы ұлттық кластерлер</w:t>
      </w:r>
      <w:r>
        <w:br/>
      </w:r>
      <w:r>
        <w:rPr>
          <w:rFonts w:ascii="Times New Roman"/>
          <w:b/>
          <w:i w:val="false"/>
          <w:color w:val="000000"/>
        </w:rPr>
        <w:t>
қалыптастыру жөніндегі 2013 - 2018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жол картасы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042"/>
        <w:gridCol w:w="2371"/>
        <w:gridCol w:w="2703"/>
        <w:gridCol w:w="2122"/>
        <w:gridCol w:w="198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«ИТП» АЭА кластерлерін және құрылымдық қызметін дамыту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компанияны «ТДҰА» АҚ-ға сенімгерлік басқаруға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«ТДҰА»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«Алатау» технопаркі» ЖШС-ны басқарушы компанияға сенімгерлік басқаруға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«ТДҰА» АҚ (келісім бойынша),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 кластерлерін дамыту бойынша жұмыс тобын құру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 бұйрығы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«ТДҰА» АҚ (келісім бойынша),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АЭА-ның қамқоршылық кеңесінің отырысын өткізу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«ТДҰА» АҚ (келісім бойынша),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 ғылым кластерін стратегиялық дамыту бойынша ұсыныстар әзірлеу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ИЖТМ, басқарушы компания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тобы, «ТДҰА» АҚ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«ИТП» АЭА инфо-коммуникациялық технологиялар кластерін стратегиялық дамыту бойынша ұсыныстар әзірлеу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ИЖТМ, басқарушы компания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тобы, «ТДҰА» АҚ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 энергия тиімді технологиялар кластерін стратегиялық дамыту бойынша ұсыныстар әзірлеу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ИЖТМ, басқарушы компания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тобы, «ТДҰА» АҚ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АЭА-ның дамуын қолдау қорын» құру мәселесін пысықтау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ұсыныс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«ТДҰА» АҚ (келісім бойынша),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компания, қатысушы компания, мемлекеттік органдар, инвесторлар және «ИТП» АЭА-да қызмет ететін басқа субъектілер арасындағы өзара іс-қимыл жасау рәсімдерін оңтайландыру және автоматтандыру бойынша ұсыныстарды әзірлеу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«ТДҰА» АҚ (келісім бойынша),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Ғылыми, инженерлік-техникалық және басқарушы кадрларды даярлау және біліктілігін арттыру жүйесін құру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 (келісім бойынша), «ТДҰА»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 кластерін дамыту жөніндегі жұмыс тобының шешімдері нәтижесі бойынша қызметті жүргізетін «ИТП» АЭА аумағында кіші компанияларды құру және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«ТДҰА» АҚ (келісім бойынша),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2014 - 2018 жылдар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Ғылыми-техникалық саладағы ынтымақтастықты қоса алғанда, «ИТП» АЭА-ның қатысушыларының зерттеу және әзірлеу секторының қызметін жетілдіру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 (келісім бойынша), «ТДҰА»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2013 - 2018 жылдар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инвестицияларды, стартаптар және жоғары технологиялық кәсіпорындарды дамыту бойынша жетекші ғалымдар мен сарапшыларды тарту бойынша ұсыныстар әзірлеу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 (келісім бойынша), «KAZNEX INVEST» АҚ (келісім бойынша), «ТДҰА»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2013 - 2018 жылдар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«ИТП» АЭА-ның инфрақұрылымын дамыту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«ИТП» АЭА инфрақұрылымының екінші кезегін салу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«ТДҰА» АҚ (келісім бойынша),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басқарушы компания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2013 - 2015 жылдар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 холдингі» АҚ-ның инфо-коммуникациялық технологиялар кластері құрылысына жер учаскесін бөлу мәселесін пысықтау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басқарушы компания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«ТДҰА» АҚ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«Зерде» холдингі» АҚ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 холдингі» АҚ-ның инфо-коммуникациялық технологиялар кластерін салу мәселесін пысықтау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 холдингі»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2014 - 2018 жылдар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ДАТА-орталығын салу мәселесін пысықтау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басқарушы компания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«ТДҰА» АҚ (келісім бойынша), «Қазақтелеком»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«ҚМГИ» АҚ-ның ғылыми-зерттеу орталығы кешенін салу мәселесін пысықтау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басқарушы компания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«ТДҰА» АҚ (келісім бойынша),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«ҚМГИ»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«Алатау» технопаркі» ЖШС-ның әкімшілік-өндірістік кешенін салу мәселесін пысықтау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«ТДҰА»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шеңберінде салынған «ИТП» АЭА-ның екінші кезегінің инфрақұрылымы объекттерін басқарушы компанияға сенімгерлік басқаруға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«ТДҰА» АҚ (келісім бойынша)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І-тоқсан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басқарушы компания – «Инновациялық технологиялар паркі» арнайы экономикалық аймағының басқарушы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 – «Инновациялық технологиялар паркі» арнайы экономикалық аймағында кластерлерді дамыту жөніндегі жұмыс тобы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«ИТП» АЭА – «Инновациялық технологиялар паркі» арнайы экономикалық аймағы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«ҚМГИ» АҚ – «Қазақ мұнай және газ институты»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«ТДҰА» АҚ – «Технологиялық даму жөніндегі ұлттық агенттік»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«KAZNEX INVEST» АҚ – «KAZNEX INVEST» экспорт және инвестициялар ұлттық агенттігі» акционерлік қоғамы.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