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a363" w14:textId="d37a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Қазақстан Республикасында Экологиялық мәдениет және қоршаған ортаны қорғау жылын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19 маусымдағы № 634 қаулысы</w:t>
      </w:r>
    </w:p>
    <w:p>
      <w:pPr>
        <w:spacing w:after="0"/>
        <w:ind w:left="0"/>
        <w:jc w:val="both"/>
      </w:pPr>
      <w:bookmarkStart w:name="z1" w:id="0"/>
      <w:r>
        <w:rPr>
          <w:rFonts w:ascii="Times New Roman"/>
          <w:b w:val="false"/>
          <w:i w:val="false"/>
          <w:color w:val="000000"/>
          <w:sz w:val="28"/>
        </w:rPr>
        <w:t xml:space="preserve">
      Тәуелсіз Мемлекеттер Достастығы Мемлекеттер басшылары кеңесінің 2012 жылғы 5 желтоқсанда Түрікменстанда (Ашхабад) өткен Саммитінің «Тәуелсіз Мемлекеттер Достастығында 2013 жылды Экологиялық мәдениет және қоршаған ортаны қорғау жылы деп жариялау туралы» шешімінің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жылы Қазақстан Республикасында Экологиялық мәдениет және қоршаған ортаны қорғау жылын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Жауапты орталық және жергілікті атқарушы органдар және ұйымдар (келісім бойынша):</w:t>
      </w:r>
      <w:r>
        <w:br/>
      </w:r>
      <w:r>
        <w:rPr>
          <w:rFonts w:ascii="Times New Roman"/>
          <w:b w:val="false"/>
          <w:i w:val="false"/>
          <w:color w:val="000000"/>
          <w:sz w:val="28"/>
        </w:rPr>
        <w:t>
      1) Іс-шаралар жоспарының уақтылы орындалуын қамтамасыз етсін;</w:t>
      </w:r>
      <w:r>
        <w:br/>
      </w:r>
      <w:r>
        <w:rPr>
          <w:rFonts w:ascii="Times New Roman"/>
          <w:b w:val="false"/>
          <w:i w:val="false"/>
          <w:color w:val="000000"/>
          <w:sz w:val="28"/>
        </w:rPr>
        <w:t>
      2) жылдың қорытындысы бойынша 2014 жылғы 10 қаңтарға қарай Қазақстан Республикасы Қоршаған ортаны қорғау министрлігіне Іс-шаралар жоспарының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министрлігі 2014 жылғы 20 қаңтарға қарай Қазақстан Республикасының Үкіметіне Іс-шаралар жоспарының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634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2013 жылы Қазақстан Республикасында Экологиялық мәдениет және</w:t>
      </w:r>
      <w:r>
        <w:br/>
      </w:r>
      <w:r>
        <w:rPr>
          <w:rFonts w:ascii="Times New Roman"/>
          <w:b/>
          <w:i w:val="false"/>
          <w:color w:val="000000"/>
        </w:rPr>
        <w:t>
қоршаған ортаны қорғау жылын өткізу жөніндегі іс-шаралар</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051"/>
        <w:gridCol w:w="2309"/>
        <w:gridCol w:w="3609"/>
        <w:gridCol w:w="2310"/>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«Саябақтар шеруі», «Жасыл бақ - таза қала» табиғат қорғау акцияларын, сондай-ақ орман мен бақтарда тазалық айлығын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қ.қ. әкімдіктері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«Жер сағаты» халықаралық оқиғаға арналған іс-шараларды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«Мен және Жер» экологиялық журналының шығарылуы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және Жер» журналын шығару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2-4-тоқсандар</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Қазақстанның энергетикалық тиімділігін арттыру» инновациялық конгресін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ТКШ ұлттық палатасы (келісім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13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«Жасыл экономика – Қазақстан дамуының жаңа бағыты» ІІІ Экологиялық форумын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«Қазақстан Республикасының «жасыл» экономикаға көшуі» тақырыбында «Экология және Балалар» атты 19 - облыстық ғылыми-практикалық конференциясын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ғылыми-практикалық конференция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наурыз - 22 сәуір аралығында қалалар мен басқа да елді мекендерде жасыл желектерді отырғызу бойынша «Жасыл жапырақ – Зеленый лист» табиғатты қорғау акциясын республика бойынша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«Менің атаулы ағашым» табиғат қорғау акциясын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арасында қоршаған ортаны қорғауға арналған конкурстар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 – Қазақстан «жасыл» экономикасының негізі» жалпы республикалық акциясын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экономиканы қолдау коалициясы» ЗТБ (келісім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2-4-тоқсандар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үкіметтік емес ұйымдардың Солтүстік Қазақстан облысының қоршаған ортасын қорғау және су ресурстарын қорғау мәселелері бойынша өзара іс-қимылы» тақырыбында дөңгелек үстел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 оқушыларының арасында облыстық «Жасыл әлем – балалардың көзқарасымен» конкурсын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мамыр-маусым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«жасыл» экономикаға көшу перспективалары жөнінде Қазақстан Республикасы Қоршаған ортаны қорғау министрінің республикалық экологиялық үкіметтік емес ұйымдармен кездесуін өткізу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кездесудің хаттамасы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қоршаған ортаны қорғау күніне арналған іс-шараларды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 ҰЕҰ (келісім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 – Дүниежүзілік қоршаған ортаны қорғау күніне арналған облыстық ақындар айтысын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 - Дүниежүзілік қоршаған ортаны қорғау күніне» арналған «Қарағанды-VeloCity 2013» велосипед фестивалін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орталық көшелерінде веломаршты өткізу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Сейфуллин атындағы Қазақ агротехникалық университеті студенттерінің қатысуымен Астана қаласының шегінде Есіл өзеніне құнды балық түрлері шабақтарын (тұқы) жіберу бойынша акцияны өткізу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баспасөз-ақпарат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маусым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реттеу және бақылау мәселелері» атты конференциясын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конференцияның хаттамасы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балаларға арналған экологиялық ұйымдарының оқушылары үшін «Ақ Бота» экологиялық мектебін ұйымдастыру және өткізу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қаласында Ұлттық парк базасындағы жазғы экологиялық мектеп</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күнін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тамыз</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Азаматтық форум шеңберінде экологиялық мәселелерді талқылау және тәжірибелік ұсыныстарды әзірлеу үшін қоғамдық сектордың қатысуымен «Экологиялық проблемаларды шешудегі үкіметтік емес ұйымдардың рөлі. «Жасыл» экономикаға көшудегі үкіметтік емес секторлары үшін мүмкіндіктер» тақырыбында дөңгелек үстел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 бойынша есеп</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қазан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және мүдделі тұлғалардың қатысуымен «ДСҰ-на кірудің алдында халықты экологиялық ағарту» республикалық тыңдауларын өткізу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кездесу бойынша есеп</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мүдделі мемлекеттік ұйымдар және өнеркәсіптік одақтар, ҮЕҰ (келісім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3-тоқсан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үлгілі гидро бекет, ең үлгілі метеостанция» акциясын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 өткізу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3-тоқсан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«Экологияға қосқан үлесі үшін» атты номинациясы бойынша бизнестің әлеуметтік жауапкершілігі жөніндегі «Парыз» конкурсын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жеңімпаздарын анықтау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Қоршағанортамині, «Атамекен» одағы» ҚҰЭП (келісім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қараша-желтоқсан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 – аймақтардың орнықты даму бағыты» халықаралық конференциясын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экономиканы қолдау коалициясы» ЗТБ</w:t>
            </w:r>
            <w:r>
              <w:br/>
            </w:r>
            <w:r>
              <w:rPr>
                <w:rFonts w:ascii="Times New Roman"/>
                <w:b w:val="false"/>
                <w:i w:val="false"/>
                <w:color w:val="000000"/>
                <w:sz w:val="20"/>
              </w:rPr>
              <w:t>
</w:t>
            </w:r>
            <w:r>
              <w:rPr>
                <w:rFonts w:ascii="Times New Roman"/>
                <w:b w:val="false"/>
                <w:i w:val="false"/>
                <w:color w:val="000000"/>
                <w:sz w:val="20"/>
              </w:rPr>
              <w:t>(келісім бойынша)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қараша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жоғарғы және орта арнайы оқу орындарының студенттері арасында облыстық экологиялық олимпиаданы ұйымдастыру және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қараша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мәдениеттің заманауи және орнықты даму проблемалары» екінші халықаралық ғылыми-тәжірибелік конференциясын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Әл-Фараби атындағы ҚазҰУ, Экология проблемалары ҒЗИ</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4-тоқсан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жалпы білім беру мектептері арасында «Табиғатпен үйлесімділік мектебі» конкурсын ұйымдастыру және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бойы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бұқаралық ақпарат құралдарындағы ең үздік жарияланған экологиялық тақырыптар» конкурсын ұйымдастыру және өткізу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бойы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мәдениет және қоршаған ортаны қорғау жылының іс-шараларын сүйемелдеу бойынша ақпараттық қолдау көрсету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 ақпарат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МАМ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бойы</w:t>
            </w:r>
          </w:p>
        </w:tc>
      </w:tr>
    </w:tbl>
    <w:bookmarkStart w:name="z7" w:id="3"/>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Экология проблемалары ҒЗИ ШЖҚ РМК - «Экология проблемаларының ғылыми-зерттеу институты» шаруашылық жүргізу құқығындағы республикалық мемлекеттік кәсіпорны</w:t>
      </w:r>
      <w:r>
        <w:br/>
      </w:r>
      <w:r>
        <w:rPr>
          <w:rFonts w:ascii="Times New Roman"/>
          <w:b w:val="false"/>
          <w:i w:val="false"/>
          <w:color w:val="000000"/>
          <w:sz w:val="28"/>
        </w:rPr>
        <w:t>
      Әл-Фараби атындағы ҚазҰУ – Әл-Фараби атындағы Қазақ ұлттық университеті</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ДСҰ – Дүниежүзілік сауда ұйымы</w:t>
      </w:r>
      <w:r>
        <w:br/>
      </w:r>
      <w:r>
        <w:rPr>
          <w:rFonts w:ascii="Times New Roman"/>
          <w:b w:val="false"/>
          <w:i w:val="false"/>
          <w:color w:val="000000"/>
          <w:sz w:val="28"/>
        </w:rPr>
        <w:t>
      ТКШ – тұрғын үй-коммуналдық шаруашылық</w:t>
      </w:r>
      <w:r>
        <w:br/>
      </w:r>
      <w:r>
        <w:rPr>
          <w:rFonts w:ascii="Times New Roman"/>
          <w:b w:val="false"/>
          <w:i w:val="false"/>
          <w:color w:val="000000"/>
          <w:sz w:val="28"/>
        </w:rPr>
        <w:t>
      ЗТБ - заңды тұлғалар бірлестігі</w:t>
      </w:r>
      <w:r>
        <w:br/>
      </w:r>
      <w:r>
        <w:rPr>
          <w:rFonts w:ascii="Times New Roman"/>
          <w:b w:val="false"/>
          <w:i w:val="false"/>
          <w:color w:val="000000"/>
          <w:sz w:val="28"/>
        </w:rPr>
        <w:t>
      ҚҰЭП - Қазақстанның ұлттық экономикалық палатасы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