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1d4d" w14:textId="4e61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ынтымақтастық және даму ұйымы елдерінің корпоративтік басқару стандарттарын енгізу және Кеден одағы шеңберінде инвестициялық бизнес-ахуалды одан әрі жақсарту жөніндегі кешенді жұмыс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21 маусымдағы № 643 қаулысы. Күші жойылды - Қазақстан Республикасы Үкіметінің 2016 жылғы 24 ақпандағы № 103 қаулысымен</w:t>
      </w:r>
    </w:p>
    <w:p>
      <w:pPr>
        <w:spacing w:after="0"/>
        <w:ind w:left="0"/>
        <w:jc w:val="both"/>
      </w:pPr>
      <w:r>
        <w:rPr>
          <w:rFonts w:ascii="Times New Roman"/>
          <w:b w:val="false"/>
          <w:i w:val="false"/>
          <w:color w:val="ff0000"/>
          <w:sz w:val="28"/>
        </w:rPr>
        <w:t xml:space="preserve">      Ескерту. Күші жойылды - ҚР Үкіметінің 24.02.2016 </w:t>
      </w:r>
      <w:r>
        <w:rPr>
          <w:rFonts w:ascii="Times New Roman"/>
          <w:b w:val="false"/>
          <w:i w:val="false"/>
          <w:color w:val="ff0000"/>
          <w:sz w:val="28"/>
        </w:rPr>
        <w:t>№ 103</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Қоса беріліп отырған Экономикалық ынтымақтастық және даму ұйымы елдерінің корпоративтік басқару стандарттарын енгізу және Кеден одағы шеңберінде инвестициялық бизнес-ахуалды одан әрі жақсарту жөніндегі </w:t>
      </w:r>
      <w:r>
        <w:rPr>
          <w:rFonts w:ascii="Times New Roman"/>
          <w:b w:val="false"/>
          <w:i w:val="false"/>
          <w:color w:val="000000"/>
          <w:sz w:val="28"/>
        </w:rPr>
        <w:t>кешенді жұмыс жоспары</w:t>
      </w:r>
      <w:r>
        <w:rPr>
          <w:rFonts w:ascii="Times New Roman"/>
          <w:b w:val="false"/>
          <w:i w:val="false"/>
          <w:color w:val="000000"/>
          <w:sz w:val="28"/>
        </w:rPr>
        <w:t xml:space="preserve"> (бұдан әрі – Кешенді жоспар)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сондай-ақ Кешенді жоспардың орындалуына жауапты мүдделі ұйымдар:</w:t>
      </w:r>
      <w:r>
        <w:br/>
      </w:r>
      <w:r>
        <w:rPr>
          <w:rFonts w:ascii="Times New Roman"/>
          <w:b w:val="false"/>
          <w:i w:val="false"/>
          <w:color w:val="000000"/>
          <w:sz w:val="28"/>
        </w:rPr>
        <w:t>
      1) Кешенді жоспарды іске асыру жөнінде шаралар қабылдасын;</w:t>
      </w:r>
      <w:r>
        <w:br/>
      </w:r>
      <w:r>
        <w:rPr>
          <w:rFonts w:ascii="Times New Roman"/>
          <w:b w:val="false"/>
          <w:i w:val="false"/>
          <w:color w:val="000000"/>
          <w:sz w:val="28"/>
        </w:rPr>
        <w:t>
      2) жыл қорытындысы бойынша 20 қаңтардан кешіктірмей Қазақстан Республикасы Ұлттық экономика министрлігіне оның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28.12.2015 </w:t>
      </w:r>
      <w:r>
        <w:rPr>
          <w:rFonts w:ascii="Times New Roman"/>
          <w:b w:val="false"/>
          <w:i w:val="false"/>
          <w:color w:val="000000"/>
          <w:sz w:val="28"/>
        </w:rPr>
        <w:t>№ 1092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жыл қорытындысы бойынша 1 ақпаннан кешіктірмей Қазақстан Республикасының Үкіметіне Кешенді жоспардың іске асырылу барысы туралы жиынтық ақпарат берсін.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28.12.2015 </w:t>
      </w:r>
      <w:r>
        <w:rPr>
          <w:rFonts w:ascii="Times New Roman"/>
          <w:b w:val="false"/>
          <w:i w:val="false"/>
          <w:color w:val="000000"/>
          <w:sz w:val="28"/>
        </w:rPr>
        <w:t>№ 1092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Қазақстан Республикасы Премьер-Министрінің Кеңсесі жыл қорытындысы бойынша 1 наурыздан кешіктірмей Қазақстан Республикасы Президентінің Әкімшілігіне Кешенді жоспардың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Премьер-Министрінің бірінші орынбасары Б.Ә. Сағынтаевқа жүктелсін.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28.12.2015 </w:t>
      </w:r>
      <w:r>
        <w:rPr>
          <w:rFonts w:ascii="Times New Roman"/>
          <w:b w:val="false"/>
          <w:i w:val="false"/>
          <w:color w:val="000000"/>
          <w:sz w:val="28"/>
        </w:rPr>
        <w:t>№ 1092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21 маусымдағы</w:t>
      </w:r>
      <w:r>
        <w:br/>
      </w:r>
      <w:r>
        <w:rPr>
          <w:rFonts w:ascii="Times New Roman"/>
          <w:b w:val="false"/>
          <w:i w:val="false"/>
          <w:color w:val="000000"/>
          <w:sz w:val="28"/>
        </w:rPr>
        <w:t xml:space="preserve">
№ 643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Экономикалық ынтымақтастық және даму ұйымы елдерінің</w:t>
      </w:r>
      <w:r>
        <w:br/>
      </w:r>
      <w:r>
        <w:rPr>
          <w:rFonts w:ascii="Times New Roman"/>
          <w:b/>
          <w:i w:val="false"/>
          <w:color w:val="000000"/>
        </w:rPr>
        <w:t>
корпоративтік басқару стандарттарын енгізу және Кеден одағы</w:t>
      </w:r>
      <w:r>
        <w:br/>
      </w:r>
      <w:r>
        <w:rPr>
          <w:rFonts w:ascii="Times New Roman"/>
          <w:b/>
          <w:i w:val="false"/>
          <w:color w:val="000000"/>
        </w:rPr>
        <w:t>
шеңберінде инвестициялық бизнес-ахуалды одан әрі жақсарту</w:t>
      </w:r>
      <w:r>
        <w:br/>
      </w:r>
      <w:r>
        <w:rPr>
          <w:rFonts w:ascii="Times New Roman"/>
          <w:b/>
          <w:i w:val="false"/>
          <w:color w:val="000000"/>
        </w:rPr>
        <w:t>
жөніндегі кешенді жұмыс жоспары</w:t>
      </w:r>
    </w:p>
    <w:bookmarkEnd w:id="2"/>
    <w:p>
      <w:pPr>
        <w:spacing w:after="0"/>
        <w:ind w:left="0"/>
        <w:jc w:val="both"/>
      </w:pPr>
      <w:r>
        <w:rPr>
          <w:rFonts w:ascii="Times New Roman"/>
          <w:b w:val="false"/>
          <w:i w:val="false"/>
          <w:color w:val="ff0000"/>
          <w:sz w:val="28"/>
        </w:rPr>
        <w:t xml:space="preserve">      Ескерту. Жоспарға өзгеріс енгізілді - ҚР Үкіметінің 28.12.2015 </w:t>
      </w:r>
      <w:r>
        <w:rPr>
          <w:rFonts w:ascii="Times New Roman"/>
          <w:b w:val="false"/>
          <w:i w:val="false"/>
          <w:color w:val="ff0000"/>
          <w:sz w:val="28"/>
        </w:rPr>
        <w:t>№ 1092</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5203"/>
        <w:gridCol w:w="1905"/>
        <w:gridCol w:w="2625"/>
        <w:gridCol w:w="1536"/>
        <w:gridCol w:w="1515"/>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1-бағыт.</w:t>
            </w:r>
            <w:r>
              <w:br/>
            </w:r>
            <w:r>
              <w:rPr>
                <w:rFonts w:ascii="Times New Roman"/>
                <w:b w:val="false"/>
                <w:i w:val="false"/>
                <w:color w:val="000000"/>
                <w:sz w:val="20"/>
              </w:rPr>
              <w:t>
Корпоративтік басқару мәселелері бойынша заңнаманы жетілдіру. Мемлекет қатысатын акционерлік қоғамдарға корпоративтік басқаруды енгізу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 тарапынан корпоративтік басқару реформасын және құқықтық аспектілер бойынша техникалық көмекті жүзеге асыруға жәрдемдесу (өтеусіз негізде) жөніндегі жобаны қаржыландыру мәселесі шешілгеннен кейін Қазақстан Республикасының корпоративтік басқару мәселелері жөнінде заңнамасына өзгерістер мен толықтырулар енгізу бойынша ұсыныстар әзірлеу жөнінде барлық мүдделі тараптардың қатысуымен жұмыс тобын құру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тобын құру туралы ЭБЖМ бұйрығы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Әділетмині, «Самұрық-Қазына» ҰӘҚ» АҚ (келісім бойынша), «KAZNEX INVEST» экспорт және инвестициялар жөніндегі ұлттық агенттігі» АҚ (келісім бойынша), «ҚазАгро» ҰБХ»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қыркүйек</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акционерлік қоғамдардағы корпоративтік басқару мәселелері бойынша өзгерістер мен толықтырулар енгізу туралы» Қазақстан Республикасының Заңы жобасының тұжырымдамасын әзірлеу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жобалау қызметі мәселелері жөніндегі ВАК хаттамасы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ҰЭМ, Қаржымині, Әділетмині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орынбасары -Қазақстан Республикасы Экономика және бюджеттік жоспарлау министрінің 2007 жылғы 17 мамырдағы № 86 бұйрығымен бекітілген Мемлекет қатысатын акционерлік қоғамдар үшін корпоративтік басқарудың үлгілік кодексіне өзгерістер мен толықтырулар енгізу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бұйрығы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«Самұрық-Қазына» ҰӘҚ» АҚ (келісім бойынша),</w:t>
            </w:r>
            <w:r>
              <w:br/>
            </w:r>
            <w:r>
              <w:rPr>
                <w:rFonts w:ascii="Times New Roman"/>
                <w:b w:val="false"/>
                <w:i w:val="false"/>
                <w:color w:val="000000"/>
                <w:sz w:val="20"/>
              </w:rPr>
              <w:t>
«КАZNЕХ INVEST» экспорт және инвестициялар жөніндегі ұлттық агенттігі» АҚ (келісім бойынша), «ҚазАгро» ҰБХ»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қыркүйек</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бақылайтын акционерлік қоғамдарда корпоративтік басқаруды бағалау қағидаларын бекіту туралы» Қазақстан Республикасы Ұлттық экономика министрі бұйрығының жобасын әзірлеу және бекіту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r>
              <w:br/>
            </w:r>
            <w:r>
              <w:rPr>
                <w:rFonts w:ascii="Times New Roman"/>
                <w:b w:val="false"/>
                <w:i w:val="false"/>
                <w:color w:val="000000"/>
                <w:sz w:val="20"/>
              </w:rPr>
              <w:t>
бұйрығы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«Самұрық-Қазына» ҰӘҚ»</w:t>
            </w:r>
            <w:r>
              <w:br/>
            </w:r>
            <w:r>
              <w:rPr>
                <w:rFonts w:ascii="Times New Roman"/>
                <w:b w:val="false"/>
                <w:i w:val="false"/>
                <w:color w:val="000000"/>
                <w:sz w:val="20"/>
              </w:rPr>
              <w:t>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қыркүйек</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стандарттарына сәйкес мемлекет қатысатын акционерлік қоғамдарда корпоративтік басқаруды енгізуге мониторинг жүргізу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Үкіметіне</w:t>
            </w:r>
            <w:r>
              <w:br/>
            </w:r>
            <w:r>
              <w:rPr>
                <w:rFonts w:ascii="Times New Roman"/>
                <w:b w:val="false"/>
                <w:i w:val="false"/>
                <w:color w:val="000000"/>
                <w:sz w:val="20"/>
              </w:rPr>
              <w:t>
мониторинг</w:t>
            </w:r>
            <w:r>
              <w:br/>
            </w:r>
            <w:r>
              <w:rPr>
                <w:rFonts w:ascii="Times New Roman"/>
                <w:b w:val="false"/>
                <w:i w:val="false"/>
                <w:color w:val="000000"/>
                <w:sz w:val="20"/>
              </w:rPr>
              <w:t>
бойынша</w:t>
            </w:r>
            <w:r>
              <w:br/>
            </w:r>
            <w:r>
              <w:rPr>
                <w:rFonts w:ascii="Times New Roman"/>
                <w:b w:val="false"/>
                <w:i w:val="false"/>
                <w:color w:val="000000"/>
                <w:sz w:val="20"/>
              </w:rPr>
              <w:t>
есеп</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жылдан бастап жыл сайын, 25 желтоқсанға қарай</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2-бағыт:</w:t>
            </w:r>
            <w:r>
              <w:br/>
            </w:r>
            <w:r>
              <w:rPr>
                <w:rFonts w:ascii="Times New Roman"/>
                <w:b w:val="false"/>
                <w:i w:val="false"/>
                <w:color w:val="000000"/>
                <w:sz w:val="20"/>
              </w:rPr>
              <w:t>
Инвестициялық ахуалдың тартымдылығын арттыру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 субъектілерінің мүдделерін қозғайтын нормативтік құқықтық актілер жобаларын әзірлеу процесіне қатысушылардың тобын кеңейту, оның ішінде шетелдік инвесторлармен және мемлекеттік емес ұйымдар өкілдерімен консультациялар жүргізу тетіктерін әзірлеу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ӨДМ, ИЖТМ, «KAZNEX INVEST» экспорт және инвестициялар жөніндегі ұлттық агенттігі»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басым салаларына инвесторлар үшін заңнаманың өзгеруінен кепілдіктер беру мәселелерін пысықтау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 Әділетмині, «KAZNEX INVEST» экспорт және инвестициялар жөніндегі ұлттық агенттігі»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өзгерту жөніндегі жоспарларға, қабылданған заңнамалық жаңалықтарға, сондай-ақ тиісті мамандандырылған веб-сайттарда және мемлекеттік органдар мен Қазақстан Республикасының шетелдегі мекемелерінің интернет-ресурстарында ақысыз негізде ағылшын тілінде инвесторлардың мүдделерін қозғайтын Қазақстан Республикасының барлық заңнамалық және заңға тәуелді актілерін жариялауға қатысты ақпараттың қолжетімділігін қамтамасыз ету жөнінде шаралар қабылдау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 СІМ, Әділетмині, «KAZNEX INVEST» экспорт және инвестициялар жөніндегі ұлттық агенттігі»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Беларусь Республикасының және Ресей Федерациясының инвестициялық саясатына, оның ішінде мемлекеттік қолдау шараларына және бағдарламалық құжаттарына салыстырмалы талдау жүргізу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w:t>
            </w:r>
            <w:r>
              <w:br/>
            </w:r>
            <w:r>
              <w:rPr>
                <w:rFonts w:ascii="Times New Roman"/>
                <w:b w:val="false"/>
                <w:i w:val="false"/>
                <w:color w:val="000000"/>
                <w:sz w:val="20"/>
              </w:rPr>
              <w:t>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w:t>
            </w:r>
            <w:r>
              <w:br/>
            </w:r>
            <w:r>
              <w:rPr>
                <w:rFonts w:ascii="Times New Roman"/>
                <w:b w:val="false"/>
                <w:i w:val="false"/>
                <w:color w:val="000000"/>
                <w:sz w:val="20"/>
              </w:rPr>
              <w:t>
наурыз</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жүргізіліп отырған инвестициялық саясаты шеңберінде Кеден одағы мен Бірыңғай мүмкіндіктерін талдау және қазақстандық экономиканың бәсекеге қабілеттілігін арттыру үшін осы әлеуетті барынша пайдалану бойынша шаралар әзірлеу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ҰЭМ-ге</w:t>
            </w:r>
            <w:r>
              <w:br/>
            </w:r>
            <w:r>
              <w:rPr>
                <w:rFonts w:ascii="Times New Roman"/>
                <w:b w:val="false"/>
                <w:i w:val="false"/>
                <w:color w:val="000000"/>
                <w:sz w:val="20"/>
              </w:rPr>
              <w:t>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ӨЭМ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w:t>
            </w:r>
            <w:r>
              <w:br/>
            </w:r>
            <w:r>
              <w:rPr>
                <w:rFonts w:ascii="Times New Roman"/>
                <w:b w:val="false"/>
                <w:i w:val="false"/>
                <w:color w:val="000000"/>
                <w:sz w:val="20"/>
              </w:rPr>
              <w:t>
наурыз</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және Кеден одағы мен Бірыңғай экономикалық кеңістіктің шарттық-құқықтық базасында көзделген алып тастауларды жою бойынша ұсыныстар әзірлеу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ККМ, ИЖТМ, Әділетмині, Қаржыминi, МГМ, Еңбекминi, ӨДМ, мүдделі мемлекеттік органдар, ұйымдар, холдингтер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3-бағыт:</w:t>
            </w:r>
            <w:r>
              <w:br/>
            </w:r>
            <w:r>
              <w:rPr>
                <w:rFonts w:ascii="Times New Roman"/>
                <w:b w:val="false"/>
                <w:i w:val="false"/>
                <w:color w:val="000000"/>
                <w:sz w:val="20"/>
              </w:rPr>
              <w:t>
Шетелдік инвесторлардың халықаралық коммерциялық төрелікке қолжетімділігін кеңейту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ратификациялаған халықаралық шарттарға сәйкес шетелдік инвесторлардың халықаралық коммерциялық төрелікке қолжетімділігін кеңейту мәселесін пысықтау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Әділетмині, СІМ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4-бағыт:</w:t>
            </w:r>
            <w:r>
              <w:br/>
            </w:r>
            <w:r>
              <w:rPr>
                <w:rFonts w:ascii="Times New Roman"/>
                <w:b w:val="false"/>
                <w:i w:val="false"/>
                <w:color w:val="000000"/>
                <w:sz w:val="20"/>
              </w:rPr>
              <w:t>
Қызметтердегі, тауарлар мен жұмыс күшіндегі жергілікті қамтуға қойылатын талаптардың икемділігін және шынайылығын қамтамасыз ету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Инвесторлардың қатысуымен және тікелей шетелдік инвестицияларды тарта отырып, шағын және орта бизнестің даму мәселесін пысықтау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ӨДМ, ИЖТМ, «Атамекен» одағы» ҰЭП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5-бағыт:</w:t>
            </w:r>
            <w:r>
              <w:br/>
            </w:r>
            <w:r>
              <w:rPr>
                <w:rFonts w:ascii="Times New Roman"/>
                <w:b w:val="false"/>
                <w:i w:val="false"/>
                <w:color w:val="000000"/>
                <w:sz w:val="20"/>
              </w:rPr>
              <w:t>
Мемлекеттік-жеке меншік әріптестік тетіктерін кеңейту бөлігінде МЖӘ дамыту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денсаулық сақтау, білім және ғылым, сумен жабдықтау салаларында МЖӘ «пилоттық» жобаларын енгізу мәселелерін пысықтау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БҒМ, ККМ, ДСМ, ӨДМ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6-бағыт:</w:t>
            </w:r>
            <w:r>
              <w:br/>
            </w:r>
            <w:r>
              <w:rPr>
                <w:rFonts w:ascii="Times New Roman"/>
                <w:b w:val="false"/>
                <w:i w:val="false"/>
                <w:color w:val="000000"/>
                <w:sz w:val="20"/>
              </w:rPr>
              <w:t>
Зияткерлік меншік құқықтарын қорғау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меншікті сақтау, қорғау және дамыту саласында заңнаманы жетілдірудің Қазақстан Республикасының инвестициялық ахуалын жақсартудағы ықпалына талдау жүргізу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Әділетмині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 Қазақстан Республикасы Заңының жобасын әзірлеу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Заң жобасын енгізу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қыркүйек</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7-бағыт:</w:t>
            </w:r>
            <w:r>
              <w:br/>
            </w:r>
            <w:r>
              <w:rPr>
                <w:rFonts w:ascii="Times New Roman"/>
                <w:b w:val="false"/>
                <w:i w:val="false"/>
                <w:color w:val="000000"/>
                <w:sz w:val="20"/>
              </w:rPr>
              <w:t>
Бизнесті жауапты жүргізу тәжірибесін дамыту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инвестициялар және көпұлтты кәсіпорындар туралы» ЭЫДҰ Декларациясына Қазақстан Республикасының қосылуы мәселелерін пысықтау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Әділетмині, СІМ, ИЖТМ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байланыс орталығы жұмыс органының қызметін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мүдделі мемлекеттік органдар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 қызметінің экологиялық және басқа қаржылық емес көрсеткіштеріне ақпаратты ашу бойынша қойылатын талаптарды тарату мүмкіндігін, атап айтқанда, «</w:t>
            </w:r>
            <w:r>
              <w:rPr>
                <w:rFonts w:ascii="Times New Roman"/>
                <w:b w:val="false"/>
                <w:i w:val="false"/>
                <w:color w:val="000000"/>
                <w:sz w:val="20"/>
              </w:rPr>
              <w:t>Акционерлік қоғамдар туралы</w:t>
            </w:r>
            <w:r>
              <w:rPr>
                <w:rFonts w:ascii="Times New Roman"/>
                <w:b w:val="false"/>
                <w:i w:val="false"/>
                <w:color w:val="000000"/>
                <w:sz w:val="20"/>
              </w:rPr>
              <w:t>», «</w:t>
            </w:r>
            <w:r>
              <w:rPr>
                <w:rFonts w:ascii="Times New Roman"/>
                <w:b w:val="false"/>
                <w:i w:val="false"/>
                <w:color w:val="000000"/>
                <w:sz w:val="20"/>
              </w:rPr>
              <w:t>Бағалы қағаздар нарығы туралы</w:t>
            </w:r>
            <w:r>
              <w:rPr>
                <w:rFonts w:ascii="Times New Roman"/>
                <w:b w:val="false"/>
                <w:i w:val="false"/>
                <w:color w:val="000000"/>
                <w:sz w:val="20"/>
              </w:rPr>
              <w:t>» Қазақстан Республикасының Заңдарына және эмитент-компаниялардың қоршаған ортаны қорғау, еңбек қатынастары заңнамасын сақтау туралы, сондай-ақ іске асырылатын бизнесті жауапты жүргізу саясатына қатысты ақпаратты жариялау бойынша міндеттемелеріне толықтырулар енгізу арқылы зерделеу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 Қоршағанортамині, Әділетмині, Еңбекмині, «Самұрық-Қазына» ҰӘҚ» АҚ (келісім бойынша), «KAZNEX INVEST» экспорт және инвестициялар жөніндегі ұлттық агенттігі» АҚ (келісім бойынша), «Атамекен» одағы» ҰЭП (келісім бойынша), «ҚазАгро» ҰБХ»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 жауапты жүргізу тәжірибесін дамытудың негізгі тәсілдерін әзірлеу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 Қоршағанортамині, «Самұрық-Қазына» ҰӘҚ» АҚ (келісім бойынша), «KAZNEX INVEST» экспорт және инвестициялар жөніндегі ұлттық агенттігі» АҚ (келісім бойынша), «ҚазАгро» ҰБХ»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8-бағыт:</w:t>
            </w:r>
            <w:r>
              <w:br/>
            </w:r>
            <w:r>
              <w:rPr>
                <w:rFonts w:ascii="Times New Roman"/>
                <w:b w:val="false"/>
                <w:i w:val="false"/>
                <w:color w:val="000000"/>
                <w:sz w:val="20"/>
              </w:rPr>
              <w:t>
Шетелдік инвесторлардың ауыл шаруашылығы мақсатындағы жер ресурстарына қолжетімділігін кеңейту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шетелдік инвесторларға жалға берудің ең ұзақ мерзімін ұлғайту мәселесін пысықтау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ӨДМ, Қоршағанортамині, АШМ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9-бағыт:</w:t>
            </w:r>
            <w:r>
              <w:br/>
            </w:r>
            <w:r>
              <w:rPr>
                <w:rFonts w:ascii="Times New Roman"/>
                <w:b w:val="false"/>
                <w:i w:val="false"/>
                <w:color w:val="000000"/>
                <w:sz w:val="20"/>
              </w:rPr>
              <w:t>
Сауда саясатын ырықтандыру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Экспорттық-импорттық операциялар кезінде талап етілетін құжаттардың тізімін қысқарту және олардың құнын төмендету бойынша ұсыныстар әзірлеу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шекарасы қиылысатын жерлерде мемлекеттік бақылау түрлерін жетілдіру бойынша ұсыныстар әзірлеу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АШМ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деректерді өңдеудің автоматтандырылған жүйесін, оның ішінде электрондық декларациялау жүйесін енгізуді қамтамасыз ету, ағылшын тілінде нұсқаулықтың болуын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саласында экспорттық-импорттық операциялар шеңберінде «Бірыңғай электрондық терезе» жүйесін енгізуді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10-бағыт:</w:t>
            </w:r>
            <w:r>
              <w:br/>
            </w:r>
            <w:r>
              <w:rPr>
                <w:rFonts w:ascii="Times New Roman"/>
                <w:b w:val="false"/>
                <w:i w:val="false"/>
                <w:color w:val="000000"/>
                <w:sz w:val="20"/>
              </w:rPr>
              <w:t>
Шетелдік инвесторларға әкімшілік және сыбайлас жемқорлық жүктемесін төмендету үшін жағдайлар жасау, шетелдік инвесторлардың ұлттық нарыққа шығуын неғұрлым тиімді сүйемелдеуді қамтамасыз ету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жүктемені төмендету және тиісті біліктілігі бар шетелдік мамандар үшін шетелдік жұмыс күшін тарту тәртібін жеңілдету мәселелерін пысықтау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Еңбекмині, ӨДМ, ИЖТМ, Әділетмині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http://www.invest.gov.kz веб-сайтында басым салаларда рұқсаттар алу (оның ішінде шетелдік жұмыс күшін тартуға) рәсімдері жөнінде өзекті егжей-тегжейлі ақпараттың болуын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СІМ, ЭБЖМ, мүдделі мемлекеттік органдар, «KAZNEX INVEST» экспорт және инвестициялар жөніндегі ұлттық агенттігі»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дейін тоқсан сайынғы негізде</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жемқорлыққа қарсы күресті күшейту және сыбайлас жемқорлыққа қарсы іс-қимыл бойынша Қазақстанның ЭЫДҰ Стамбул жоспары ұсынымдарын орындауын қамтамасыз ету жөнінде шаралар қабылдау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ЭСЖКА (келісім бойынша), ЭБЖМ, Әділетмині, Қаржымині, ӨДМ, МГМ, ЖС (келісім бойынша), БП (келісім бойынша), МҚӘА (келісім бойынша), ЕК (келісім бойынша), ОСК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желтоқсан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11-бағыт:</w:t>
            </w:r>
            <w:r>
              <w:br/>
            </w:r>
            <w:r>
              <w:rPr>
                <w:rFonts w:ascii="Times New Roman"/>
                <w:b w:val="false"/>
                <w:i w:val="false"/>
                <w:color w:val="000000"/>
                <w:sz w:val="20"/>
              </w:rPr>
              <w:t>
Инвестициялар үшін салық және кеден режимін жақсарту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қолданыстағы заңнамасын (Қазақстан Республикасының Салық </w:t>
            </w:r>
            <w:r>
              <w:rPr>
                <w:rFonts w:ascii="Times New Roman"/>
                <w:b w:val="false"/>
                <w:i w:val="false"/>
                <w:color w:val="000000"/>
                <w:sz w:val="20"/>
              </w:rPr>
              <w:t>кодексі</w:t>
            </w:r>
            <w:r>
              <w:rPr>
                <w:rFonts w:ascii="Times New Roman"/>
                <w:b w:val="false"/>
                <w:i w:val="false"/>
                <w:color w:val="000000"/>
                <w:sz w:val="20"/>
              </w:rPr>
              <w:t>, «Инвестициялар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халықаралық тәжірибені ескере отырып, экономиканың басым секторларына (өңдеу өнеркәсібі) инвесторлар үшін инвестициялық артықшылықтардың түрлерімен толықтырудың орындылығын зерделеу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 «KAZNEX INVEST» экспорт және инвестициялар жөніндегі ұлттық агенттігі»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12-бағыт:</w:t>
            </w:r>
            <w:r>
              <w:br/>
            </w:r>
            <w:r>
              <w:rPr>
                <w:rFonts w:ascii="Times New Roman"/>
                <w:b w:val="false"/>
                <w:i w:val="false"/>
                <w:color w:val="000000"/>
                <w:sz w:val="20"/>
              </w:rPr>
              <w:t>
Мемлекеттің экономикадағы қатысуын және экономиканың жеке секторларында (телекоммуникация, БАҚ, банк секторы, көлік) шетелдік инвесторлар үшін кедергілерді азайту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мемлекеттік кәсіпорындарға талдау жүргізу және жеке секторға беру үшін компаниялар тізбесін айқындау арқылы мемлекеттік кәсіпорындарды жекешелендірудің жаңа кезеңін жүргізудің орындылығын зерделеу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«Самұрық-Қазына» ҰӘҚ»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қатысу үлесі бақылау пакетінен аз болған кезде бағалы қағаздарға тұрақты қосымша эмиссия жүргізуді, сондай-ақ мемлекеттің мажоритарлы қатысуы кезінде акциялар пакетін сатудың орындылығын зерделеу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«Самұрық-Қазына» ҰӘҚ»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50 %-дан артық қатысатын компанияларға жеке кәсіпорындардың акцияларын сатып алуға шектеу енгізудің орындылығын зерделеу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мүдделі МО, «Самұрық-Қазына» ҰӘҚ»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компания капиталына ықтимал қатысу рәсімдері мен нақты шарттар тізбесін айқындай отырып, «Мемлекет меншігіне алу туралы» Қазақстан Республикасы Заңының жобасын әзірлеудің орындылығын зерделеу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мүдделі мемлекеттік органдар, «Самұрық-Қазына» ҰӘҚ»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сатып алушыларға мемлекет қатысатын қандай да бір кәсіпорынды жекешелендірудің болжамды жоспарына енгізу туралы мәселені қарауға бастамашылық ету құқығын беруді болжайтын жекешелендірудің өтінімдік қағидатын енгізудің орындылығын зерделеу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мүдделі мемлекеттік органдар, «Самұрық-Қазына» ҰӘҚ» АҚ (келісім бойынша)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маусым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0"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ЭСЖКА – Қазақстан Республикасы Экономикалық қылмысқа және сыбайлас жемқорлыққа қарсы күрес агенттiгi (қаржы полициясы)</w:t>
      </w:r>
      <w:r>
        <w:br/>
      </w:r>
      <w:r>
        <w:rPr>
          <w:rFonts w:ascii="Times New Roman"/>
          <w:b w:val="false"/>
          <w:i w:val="false"/>
          <w:color w:val="000000"/>
          <w:sz w:val="28"/>
        </w:rPr>
        <w:t>
      ДСМ – Қазақстан Республикасы Денсаулық сақтау министрлiгi</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ИЖТМ – Қазақстан Республикасы Индустрия және жаңа технологиялар министрлiгi</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БҒМ – Қазақстан Республикасының Бiлiм және ғылым министрлігі</w:t>
      </w:r>
      <w:r>
        <w:br/>
      </w:r>
      <w:r>
        <w:rPr>
          <w:rFonts w:ascii="Times New Roman"/>
          <w:b w:val="false"/>
          <w:i w:val="false"/>
          <w:color w:val="000000"/>
          <w:sz w:val="28"/>
        </w:rPr>
        <w:t>
      Қоршағанортаминi – Қазақстан Республикасы Қоршаған ортаны қорғау министрлiгi</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Еңбекминi – Қазақстан Республикасы Еңбек және халықты әлеуметтiк қорғау министрлiгi</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Қаржыминi – Қазақстан Республикасы Қаржы министрлiгi</w:t>
      </w:r>
      <w:r>
        <w:br/>
      </w:r>
      <w:r>
        <w:rPr>
          <w:rFonts w:ascii="Times New Roman"/>
          <w:b w:val="false"/>
          <w:i w:val="false"/>
          <w:color w:val="000000"/>
          <w:sz w:val="28"/>
        </w:rPr>
        <w:t>
      Әділетмині – Қазақстан Республикасы Әдiлет министрлiгi</w:t>
      </w:r>
      <w:r>
        <w:br/>
      </w:r>
      <w:r>
        <w:rPr>
          <w:rFonts w:ascii="Times New Roman"/>
          <w:b w:val="false"/>
          <w:i w:val="false"/>
          <w:color w:val="000000"/>
          <w:sz w:val="28"/>
        </w:rPr>
        <w:t>
      ИДМ - Қазақстан Республикасы Инвестициялар және даму министрлігі;</w:t>
      </w:r>
      <w:r>
        <w:br/>
      </w:r>
      <w:r>
        <w:rPr>
          <w:rFonts w:ascii="Times New Roman"/>
          <w:b w:val="false"/>
          <w:i w:val="false"/>
          <w:color w:val="000000"/>
          <w:sz w:val="28"/>
        </w:rPr>
        <w:t>
      ҰЭМ - Қазақстан Республикасы Ұлттық экономика министрлігі;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«Самұрық-Қазына» ҰӘҚ» АҚ – «Самұрық-Қазына» ұлттық әл-ауқат қоры» акционерлік қоғамы</w:t>
      </w:r>
      <w:r>
        <w:br/>
      </w:r>
      <w:r>
        <w:rPr>
          <w:rFonts w:ascii="Times New Roman"/>
          <w:b w:val="false"/>
          <w:i w:val="false"/>
          <w:color w:val="000000"/>
          <w:sz w:val="28"/>
        </w:rPr>
        <w:t>
      «ҚазАгро» ҰБХ» АҚ – «ҚазАгро» ұлттық басқарушы холдингі» акционерлік қоғамы</w:t>
      </w:r>
      <w:r>
        <w:br/>
      </w:r>
      <w:r>
        <w:rPr>
          <w:rFonts w:ascii="Times New Roman"/>
          <w:b w:val="false"/>
          <w:i w:val="false"/>
          <w:color w:val="000000"/>
          <w:sz w:val="28"/>
        </w:rPr>
        <w:t>
      «KAZNEX INVEST» экспорт және инвестициялар жөніндегі ұлттық агенттігі» АҚ – «KAZNEX INVEST» экспорт және инвестициялар жөніндегі ұлттық агенттігі» акционерлік қоғамы</w:t>
      </w:r>
      <w:r>
        <w:br/>
      </w:r>
      <w:r>
        <w:rPr>
          <w:rFonts w:ascii="Times New Roman"/>
          <w:b w:val="false"/>
          <w:i w:val="false"/>
          <w:color w:val="000000"/>
          <w:sz w:val="28"/>
        </w:rPr>
        <w:t>
      МЖӘ – мемлекеттік-жеке меншік әріптестік</w:t>
      </w:r>
      <w:r>
        <w:br/>
      </w:r>
      <w:r>
        <w:rPr>
          <w:rFonts w:ascii="Times New Roman"/>
          <w:b w:val="false"/>
          <w:i w:val="false"/>
          <w:color w:val="000000"/>
          <w:sz w:val="28"/>
        </w:rPr>
        <w:t>
      ЕҚДБ – Еуропа Қайта құру және Даму банкі</w:t>
      </w:r>
      <w:r>
        <w:br/>
      </w:r>
      <w:r>
        <w:rPr>
          <w:rFonts w:ascii="Times New Roman"/>
          <w:b w:val="false"/>
          <w:i w:val="false"/>
          <w:color w:val="000000"/>
          <w:sz w:val="28"/>
        </w:rPr>
        <w:t>
      «Атамекен» одағы» ҚҰЭП - «Атамекен» одағы» Қазақстанның ұлттық экономикалық палатасы</w:t>
      </w:r>
      <w:r>
        <w:br/>
      </w:r>
      <w:r>
        <w:rPr>
          <w:rFonts w:ascii="Times New Roman"/>
          <w:b w:val="false"/>
          <w:i w:val="false"/>
          <w:color w:val="000000"/>
          <w:sz w:val="28"/>
        </w:rPr>
        <w:t>
      ЭЫДҰ – Экономикалық ынтымақтастық және даму ұйымы</w:t>
      </w:r>
      <w:r>
        <w:br/>
      </w:r>
      <w:r>
        <w:rPr>
          <w:rFonts w:ascii="Times New Roman"/>
          <w:b w:val="false"/>
          <w:i w:val="false"/>
          <w:color w:val="000000"/>
          <w:sz w:val="28"/>
        </w:rPr>
        <w:t>
      БАҚ – бұқаралық ақпарат құралдары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