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cf9d8" w14:textId="7dcf9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Үкіметінің заң жобалау жұмыстарының 2013 жылға арналған жоспары туралы" Қазақстан Республикасы Үкіметінің 2012 жылғы 29 желтоқсандағы № 1778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26 маусымдағы № 651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Үкіметінің заң жобалау жұмыстарының 2013 жылға арналған жоспары туралы» Қазақстан Республикасы Үкіметінің 2012 жылғы 29 желтоқсандағы № 1778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Үкіметінің заң жобалау жұмыстарының 2013 жылға арналған 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14, 20 және 21-жолдар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46-2-жолмен толықтырылсын: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2"/>
        <w:gridCol w:w="2513"/>
        <w:gridCol w:w="995"/>
        <w:gridCol w:w="1384"/>
        <w:gridCol w:w="1366"/>
        <w:gridCol w:w="1772"/>
        <w:gridCol w:w="2918"/>
      </w:tblGrid>
      <w:tr>
        <w:trPr>
          <w:trHeight w:val="99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тұтынушылардың құқықтарын қорғау мәселелері бойынша өзгерістер мен толықтырулар енгізу туралы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БҚА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Ә.Б. Мәтішев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53-1 және 53-2-жолдармен толықтырылсын: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2"/>
        <w:gridCol w:w="2513"/>
        <w:gridCol w:w="995"/>
        <w:gridCol w:w="1384"/>
        <w:gridCol w:w="1366"/>
        <w:gridCol w:w="1772"/>
        <w:gridCol w:w="2918"/>
      </w:tblGrid>
      <w:tr>
        <w:trPr>
          <w:trHeight w:val="99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53-1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Рұқсаттар және хабарламалар туралы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С.М. Жұманғарин</w:t>
            </w:r>
          </w:p>
        </w:tc>
      </w:tr>
      <w:tr>
        <w:trPr>
          <w:trHeight w:val="244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рұқсат беру жүйесі мәселелері бойынша өзгерістер мен толықтырулар енгізу туралы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С.М. Жұманғарин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ескертпе: аббревиатуралардың толық жазылуы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«ӨДМ – Қазақстан Республикасының Өңірлік даму министрлігі».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