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3e5e" w14:textId="86e3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билік органдары жүйесіндегі кадр саясатының кейбір мәселелері туралы" Қазақстан Республикасы Президентінің 2002 жылғы 29 наурыздағы № 828 Жарлығына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 шілдедегі № 654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билік органдары жүйесіндегі кадр саясатының кейбір мәселелері туралы» Қазақстан Республикасы Президентінің 2002 жылғы 29 наурыздағы № 828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«Мемлекеттік билік органдары жүйесіндегі кадр саясатының кейбір</w:t>
      </w:r>
      <w:r>
        <w:br/>
      </w:r>
      <w:r>
        <w:rPr>
          <w:rFonts w:ascii="Times New Roman"/>
          <w:b/>
          <w:i w:val="false"/>
          <w:color w:val="000000"/>
        </w:rPr>
        <w:t>
мәселелері туралы»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2002 жылғы 29 наурыздағы № 828 Жарлығына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билік органдары жүйесіндегі кадр саясатының кейбір мәселелері туралы» Қазақстан Республикасы Президентінің 2002 жылғы 29 наурыздағы № 828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ж, № 17, 212-құжат; № 21, 265-құжат; 2005 ж., № 29, 362-құжат; 2006 ж., № 23, 229-құжат; 2007 ж., № 42, 479-құжат; 2009 ж., № 34, 321-құжат; 2010 ж., № 51, 466-құжат; 2011 ж., № 39, 472-құжат; № 41, 518-құжат; № 48, 646-құжат; № 51, 685-құжат; 2012 ж., № 35, 457-құжат; № 54, 717-құжат; № 58, 793-құжат; № 74, 1067-құжат; № 80, 1178-құжат)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тағайындалатын, оның ұсынуы бойынша сайланатын, сондай-ақ Қазақстан Республикасы Президенті Әкімшілігінің келісімі бойынша тағайындалатын өзге де басшы лауазымды адамдардың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3093"/>
        <w:gridCol w:w="3493"/>
        <w:gridCol w:w="3333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Ресей Федерациясындағы сауда өкілі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министрі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Ресей Федерациясындағы сауда өкілінің орынбасары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министрі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жоғарыда аталған Жарлықпен бекітілген Қазақстан Республикасының мемлекеттік саяси қызметшілерін және өзге де лауазымды тұлғаларын келісу, қызметке тағайындау және қызметтен босату тәртібі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3-тармақ мынадай мазмұндағы сегізінші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Ресей Федерациясындағы сауда өкілі, Қазақстан Республикасының Ресей Федерациясындағы сауда өкілінің орынбасарлары жөнінде - Қазақстан Республикасының Экономика және бюджеттік жоспарлау министрі.».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