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084ee" w14:textId="e6084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жерлерінің жекелеген учаскелерін басқа санаттағы жерлерге ауыстыру туралы</w:t>
      </w:r>
    </w:p>
    <w:p>
      <w:pPr>
        <w:spacing w:after="0"/>
        <w:ind w:left="0"/>
        <w:jc w:val="both"/>
      </w:pPr>
      <w:r>
        <w:rPr>
          <w:rFonts w:ascii="Times New Roman"/>
          <w:b w:val="false"/>
          <w:i w:val="false"/>
          <w:color w:val="000000"/>
          <w:sz w:val="28"/>
        </w:rPr>
        <w:t>Қазақстан Республикасы Үкіметінің 2013 жылғы 1 шілдедегі № 663 қаулысы</w:t>
      </w:r>
    </w:p>
    <w:p>
      <w:pPr>
        <w:spacing w:after="0"/>
        <w:ind w:left="0"/>
        <w:jc w:val="both"/>
      </w:pPr>
      <w:bookmarkStart w:name="z1" w:id="0"/>
      <w:r>
        <w:rPr>
          <w:rFonts w:ascii="Times New Roman"/>
          <w:b w:val="false"/>
          <w:i w:val="false"/>
          <w:color w:val="000000"/>
          <w:sz w:val="28"/>
        </w:rPr>
        <w:t>
      2003 жылғы 20 маусымдағы Қазақстан Республикасы Жер кодексінің </w:t>
      </w:r>
      <w:r>
        <w:rPr>
          <w:rFonts w:ascii="Times New Roman"/>
          <w:b w:val="false"/>
          <w:i w:val="false"/>
          <w:color w:val="000000"/>
          <w:sz w:val="28"/>
        </w:rPr>
        <w:t>130-бабына</w:t>
      </w:r>
      <w:r>
        <w:rPr>
          <w:rFonts w:ascii="Times New Roman"/>
          <w:b w:val="false"/>
          <w:i w:val="false"/>
          <w:color w:val="000000"/>
          <w:sz w:val="28"/>
        </w:rPr>
        <w:t xml:space="preserve"> және 2003 жылғы 8 шілдедегі Қазақстан Республикасы Орман кодексінің </w:t>
      </w:r>
      <w:r>
        <w:rPr>
          <w:rFonts w:ascii="Times New Roman"/>
          <w:b w:val="false"/>
          <w:i w:val="false"/>
          <w:color w:val="000000"/>
          <w:sz w:val="28"/>
        </w:rPr>
        <w:t>51-бабына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Маңғыстау облысы Табиғи ресурстар және табиғат пайдалануды реттеу басқармасының «Сам ормандар және жануарлар дүниесін қорғау жөніндегі мемлекеттік мекемесі» мемлекеттік мекемесінің (бұдан әрі – мекеме) жалпы алаңы 760,23 гектар жер учаскелері мемлекеттік орман қоры жерлерінің санатынан өнеркәсіп, көлік, байланыс, ғарыш қызметі, қорғаныс, ұлттық қауіпсіздік мұқтажына арналған және өзге ауыл шаруашылығы мақсатына арналмаған жерлер санатына ауыстырылсын.</w:t>
      </w:r>
      <w:r>
        <w:br/>
      </w:r>
      <w:r>
        <w:rPr>
          <w:rFonts w:ascii="Times New Roman"/>
          <w:b w:val="false"/>
          <w:i w:val="false"/>
          <w:color w:val="000000"/>
          <w:sz w:val="28"/>
        </w:rPr>
        <w:t>
</w:t>
      </w:r>
      <w:r>
        <w:rPr>
          <w:rFonts w:ascii="Times New Roman"/>
          <w:b w:val="false"/>
          <w:i w:val="false"/>
          <w:color w:val="000000"/>
          <w:sz w:val="28"/>
        </w:rPr>
        <w:t>
      2. Маңғыстау облысының әкімі Қазақстан Республикасының заңнамасында белгіленген тәртіппен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жер учаскелерінің «Шалқар-Бейнеу» темір жол торабын салу үшін «Теміржол жөндеу» акционерлік қоғамына (бұдан әрі – қоғам) берілуін қамтамасыз етсін.</w:t>
      </w:r>
      <w:r>
        <w:br/>
      </w:r>
      <w:r>
        <w:rPr>
          <w:rFonts w:ascii="Times New Roman"/>
          <w:b w:val="false"/>
          <w:i w:val="false"/>
          <w:color w:val="000000"/>
          <w:sz w:val="28"/>
        </w:rPr>
        <w:t>
</w:t>
      </w:r>
      <w:r>
        <w:rPr>
          <w:rFonts w:ascii="Times New Roman"/>
          <w:b w:val="false"/>
          <w:i w:val="false"/>
          <w:color w:val="000000"/>
          <w:sz w:val="28"/>
        </w:rPr>
        <w:t>
      3. Қоғам Қазақстан Республикасының қолданыстағы заңнамасына сәйкес орман және ауыл шаруашылығын жүргізумен байланысты емес мақсаттарда пайдалану үшін орман және ауыл шаруашылығы алқаптарын алып қоюдан туындаған орман шаруашылығы және ауыл шаруашылығы өндірісінің шығындарын республикалық бюджеттің кірісіне өтесін, алынған сүректі мекеменің теңгеріміне бере отырып, алаңды тазарту жөнінде шаралар қабылдасын.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6"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 шілдедегі</w:t>
      </w:r>
      <w:r>
        <w:br/>
      </w:r>
      <w:r>
        <w:rPr>
          <w:rFonts w:ascii="Times New Roman"/>
          <w:b w:val="false"/>
          <w:i w:val="false"/>
          <w:color w:val="000000"/>
          <w:sz w:val="28"/>
        </w:rPr>
        <w:t xml:space="preserve">
№ 663 қаулысына    </w:t>
      </w:r>
      <w:r>
        <w:br/>
      </w:r>
      <w:r>
        <w:rPr>
          <w:rFonts w:ascii="Times New Roman"/>
          <w:b w:val="false"/>
          <w:i w:val="false"/>
          <w:color w:val="000000"/>
          <w:sz w:val="28"/>
        </w:rPr>
        <w:t xml:space="preserve">
қосымша        </w:t>
      </w:r>
    </w:p>
    <w:bookmarkEnd w:id="1"/>
    <w:bookmarkStart w:name="z7" w:id="2"/>
    <w:p>
      <w:pPr>
        <w:spacing w:after="0"/>
        <w:ind w:left="0"/>
        <w:jc w:val="left"/>
      </w:pPr>
      <w:r>
        <w:rPr>
          <w:rFonts w:ascii="Times New Roman"/>
          <w:b/>
          <w:i w:val="false"/>
          <w:color w:val="000000"/>
        </w:rPr>
        <w:t xml:space="preserve"> 
Өнеркәсіп, көлік, байланыс, ғарыш қызметі, қорғаныс, ұлттық</w:t>
      </w:r>
      <w:r>
        <w:br/>
      </w:r>
      <w:r>
        <w:rPr>
          <w:rFonts w:ascii="Times New Roman"/>
          <w:b/>
          <w:i w:val="false"/>
          <w:color w:val="000000"/>
        </w:rPr>
        <w:t>
қауіпсіздік мұқтажына арналған және өзге де ауыл шаруашылығы</w:t>
      </w:r>
      <w:r>
        <w:br/>
      </w:r>
      <w:r>
        <w:rPr>
          <w:rFonts w:ascii="Times New Roman"/>
          <w:b/>
          <w:i w:val="false"/>
          <w:color w:val="000000"/>
        </w:rPr>
        <w:t>
мақсатына арналмаған жерлер санатына ауыстырылатын орман қоры</w:t>
      </w:r>
      <w:r>
        <w:br/>
      </w:r>
      <w:r>
        <w:rPr>
          <w:rFonts w:ascii="Times New Roman"/>
          <w:b/>
          <w:i w:val="false"/>
          <w:color w:val="000000"/>
        </w:rPr>
        <w:t>
жерлерінің экспликациясы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3592"/>
        <w:gridCol w:w="1246"/>
        <w:gridCol w:w="1463"/>
        <w:gridCol w:w="1109"/>
        <w:gridCol w:w="1628"/>
        <w:gridCol w:w="1452"/>
        <w:gridCol w:w="1135"/>
        <w:gridCol w:w="1734"/>
      </w:tblGrid>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пайдаланушының атауы</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гектар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жерлер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алаңдар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шабындық</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жерлер</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Табиғи ресурстар және табиғат пайдалануды реттеу басқармасының «Сам ормандар және жануарлар дүниесін қорғау жөніндегі мемлекеттік мекемесі» мемлекеттік мекемесі</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315,448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339,1021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105,6799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315,448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339,1021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105,6799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