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f6ec" w14:textId="31df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"Газ желісі ұйымдарын аккредиттеу қағидаларын бекіту туралы" 2012 жылғы 7 мамырдағы № 579 және "Қазақстан Республикасының ішкі нарығына сұйытылған мұнай газын берудің жоспарын жасау қағидаларын бекіту туралы" 2012 жылғы 5 шілдедегі № 912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шілдедегі № 671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03.04.2015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күші жойылды - ҚР Үкіметінің 03.04.2015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