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69da" w14:textId="6a16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қағидасын бекіту туралы" 2011 жылғы 3 мамырдағы № 474 және "Қазақстан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2011 жылғы 17 мамырдағы № 530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 шілдедегі № 683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қағидасын бекіту туралы» Қазақстан Республикасы Үкіметінің 2011 жылғы 3 мамырдағы № 474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37, 446-құжат):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«Ағымдағы қаржы жылында халықаралық ұйымдардың қызметкерлеріне айырманы өтеу халықаралық ұйымда жұмыс істеген күннен бастап саналады, халықаралық ұйымның ішкі актілер мен еңбек шарттарында нақтыланса.»;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16.02.2015 </w:t>
      </w:r>
      <w:r>
        <w:rPr>
          <w:rFonts w:ascii="Times New Roman"/>
          <w:b w:val="false"/>
          <w:i w:val="false"/>
          <w:color w:val="000000"/>
          <w:sz w:val="28"/>
        </w:rPr>
        <w:t>№ 60</w:t>
      </w:r>
      <w:r>
        <w:rPr>
          <w:rFonts w:ascii="Times New Roman"/>
          <w:b w:val="false"/>
          <w:i w:val="false"/>
          <w:color w:val="ff0000"/>
          <w:sz w:val="28"/>
        </w:rPr>
        <w:t xml:space="preserve"> қаулысымен.</w:t>
      </w:r>
    </w:p>
    <w:bookmarkEnd w:id="0"/>
    <w:bookmarkStart w:name="z17"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