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3edd7" w14:textId="5a3e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 алуға ақы төлеу үшін білім беру грантын беру ережесін бекіту туралы" Қазақстан Республикасы Үкіметінің 2008 жылғы 23 қаңтардағы № 58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9 шілдедегі № 698 қаулысы. Күші жойылды - Қазақстан Республикасы Үкіметінің 2023 жылғы 7 қыркүйектегі № 772 қаулысымен</w:t>
      </w:r>
    </w:p>
    <w:p>
      <w:pPr>
        <w:spacing w:after="0"/>
        <w:ind w:left="0"/>
        <w:jc w:val="both"/>
      </w:pPr>
      <w:r>
        <w:rPr>
          <w:rFonts w:ascii="Times New Roman"/>
          <w:b w:val="false"/>
          <w:i w:val="false"/>
          <w:color w:val="ff0000"/>
          <w:sz w:val="28"/>
        </w:rPr>
        <w:t xml:space="preserve">
      Ескерту. Күші жойылды - ҚР Үкіметінің 07.09.2023 </w:t>
      </w:r>
      <w:r>
        <w:rPr>
          <w:rFonts w:ascii="Times New Roman"/>
          <w:b w:val="false"/>
          <w:i w:val="false"/>
          <w:color w:val="ff0000"/>
          <w:sz w:val="28"/>
        </w:rPr>
        <w:t>№ 772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"Жоғары білім алуға ақы төлеу үшін білім беру грантын беру ережесін бекіту туралы" Қазақстан Республикасы Үкіметінің 2008 жылғы 23 қаңтардағы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 24-құжат)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Жоғары білім алуға ақы төлеу үшін білім беру грантын беру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"5-5. Конкурсқа қатысу үшін кемінде 50 балл, "Жалпы медицина" мамандығы бойынша кемінде 55 балл, ұлттық жоғары оқу орындарына түсушілер үшін кемінде 70 балл, ал "Білім", "Ауыл шаруашылығы ғылымдары" және "Ветеринария" мамандықтарының топтары бойынша кемінде 60 балл, оның ішінде бейінді пән бойынша кемінде 7 балл (әрбір шығармашылық емтихан бойынша кемінде 10 балл), ал қалған пәндер бойынша кемінде 4 балл жинау қажет.".</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