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17aa" w14:textId="6a81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"Кәсіпкерлік мәселелері жөніндегі бірыңғай үйлестіру кеңесін құру туралы" Қазақстан Республикасы Үкіметінің 2010 жылғы 14 сәуірдегі № 308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10 шілдедегі № 705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«Кәсіпкерлік мәселелері жөніндегі бірыңғай үйлестіру кеңесін құру туралы» Қазақстан Республикасы Үкіметінің 2010 жылғы 14 сәуірдегі № 308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30, 229-құжат)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мәселелері жөніндегі бірыңғай үйлестіру кеңесінің құрамына мыналар енгізілсін: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80"/>
        <w:gridCol w:w="448"/>
        <w:gridCol w:w="7172"/>
      </w:tblGrid>
      <w:tr>
        <w:trPr>
          <w:trHeight w:val="30" w:hRule="atLeast"/>
        </w:trPr>
        <w:tc>
          <w:tcPr>
            <w:tcW w:w="4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Әбдірұлы</w:t>
            </w:r>
          </w:p>
        </w:tc>
        <w:tc>
          <w:tcPr>
            <w:tcW w:w="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бірінші орынбасары - Қазақстан Республикасының Өңірлік даму министрі, төрағаның орынбасары</w:t>
            </w:r>
          </w:p>
        </w:tc>
      </w:tr>
      <w:tr>
        <w:trPr>
          <w:trHeight w:val="1320" w:hRule="atLeast"/>
        </w:trPr>
        <w:tc>
          <w:tcPr>
            <w:tcW w:w="4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Баянұлы</w:t>
            </w:r>
          </w:p>
        </w:tc>
        <w:tc>
          <w:tcPr>
            <w:tcW w:w="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агенттігінің (Монополияға қарсы агенттік) төрағасы</w:t>
            </w:r>
          </w:p>
        </w:tc>
      </w:tr>
      <w:tr>
        <w:trPr>
          <w:trHeight w:val="30" w:hRule="atLeast"/>
        </w:trPr>
        <w:tc>
          <w:tcPr>
            <w:tcW w:w="4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Жұманғарин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Мақашұлы</w:t>
            </w:r>
          </w:p>
        </w:tc>
        <w:tc>
          <w:tcPr>
            <w:tcW w:w="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Өңірлік даму вице-министрі, хатшы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80"/>
        <w:gridCol w:w="448"/>
        <w:gridCol w:w="7172"/>
      </w:tblGrid>
      <w:tr>
        <w:trPr>
          <w:trHeight w:val="30" w:hRule="atLeast"/>
        </w:trPr>
        <w:tc>
          <w:tcPr>
            <w:tcW w:w="4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Асқарбекұлы</w:t>
            </w:r>
          </w:p>
        </w:tc>
        <w:tc>
          <w:tcPr>
            <w:tcW w:w="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даму және сауда министрі»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41"/>
        <w:gridCol w:w="448"/>
        <w:gridCol w:w="7111"/>
      </w:tblGrid>
      <w:tr>
        <w:trPr>
          <w:trHeight w:val="30" w:hRule="atLeast"/>
        </w:trPr>
        <w:tc>
          <w:tcPr>
            <w:tcW w:w="4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Ерболат Асқарбекұлы </w:t>
            </w:r>
          </w:p>
        </w:tc>
        <w:tc>
          <w:tcPr>
            <w:tcW w:w="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министрі»;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Марат Әпсеметұлы Құсайынов, Қырымбек Елеуұлы Көшербаев, Ғабидолла Рахметоллаұлы Әбдірахымов, Жәннат Жұрғалиқызы Ертілесова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Кәсіпкерлік мәселелері жөніндегі бірыңғай үйлестіру кеңесі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Қазақстан Республикасы Өңірлік даму министрлігі Кеңестің жұмыс органы болып табылады.».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