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9087" w14:textId="12a9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шілдедегі № 706 қаулысы. Күші жойылды - Қазақстан Республикасы Үкіметінің 2018 жылғы 17 шілдедегі № 437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17.07.2018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16.07.2014 </w:t>
      </w:r>
      <w:r>
        <w:rPr>
          <w:rFonts w:ascii="Times New Roman"/>
          <w:b w:val="false"/>
          <w:i w:val="false"/>
          <w:color w:val="000000"/>
          <w:sz w:val="28"/>
        </w:rPr>
        <w:t>№ 793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(12.07.2014 бастап қолданысқа енгізіледі).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 қойнауын пайдалану құқығын беру қағидасын бекiту туралы" Қазақстан Республикасы Үкiметiнiң 2010 жылғы 30 желтоқсандағы № 1456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116-құжат):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 қойнауын пайдалану құқығын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заңды тұлғалар үшiн – заңды тұлға ретiнде мемлекеттiк тiркеу туралы куәліктің* немесе анықтаманың көшiрмесi;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* "Қазақстан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туралы" 2012 жылғы 24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табылады;".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04.05.2016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2014.10.30 </w:t>
      </w:r>
      <w:r>
        <w:rPr>
          <w:rFonts w:ascii="Times New Roman"/>
          <w:b w:val="false"/>
          <w:i w:val="false"/>
          <w:color w:val="000000"/>
          <w:sz w:val="28"/>
        </w:rPr>
        <w:t>№ 1154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жарияланғанынан кейін күнтізбелік оң күн өткен соң қолданысқа енгізіледі) қаулысымен.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05.03.2014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26.02.2014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End w:id="14"/>
    <w:bookmarkStart w:name="z1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5"/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6"/>
    <w:bookmarkStart w:name="z1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7"/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8"/>
    <w:bookmarkStart w:name="z1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08.06.2015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