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caf2" w14:textId="1eac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Энергетикалық сараптама жүргізу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10 шілдедегі № 714 қаулысы. Күші жойылды - Қазақстан Республикасы Үкіметінің 2015 жылғы 23 маусымдағы № 475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«Электр энергетикасы туралы» 2004 жылғы 9 шілдедегі Қазақстан Республикасының Заңы 4-бабының 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Энергетикалық сараптама жүргізу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Энергетикалық сараптама жүргізу қағидалары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Энергетикалық сараптама жүргізу қағидалары (бұдан әрі – Қағидалар) «Электр энергетикасы туралы» Қазақстан Республикасының Заңы 4-бабының 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энергетикалық сараптама жүргізу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энергетикалық сараптама – жұмыс істеп тұрған объектілер, реконструкцияланатын, жаңғыртылатын және жаңадан салынып жатқан объектілердің жобалары бойынша, электр және жылу желілеріндегі энергетикалық жабдықтардағы технологиялық бұзылулар мен аварияларды </w:t>
      </w:r>
      <w:r>
        <w:rPr>
          <w:rFonts w:ascii="Times New Roman"/>
          <w:b w:val="false"/>
          <w:i w:val="false"/>
          <w:color w:val="000000"/>
          <w:sz w:val="28"/>
        </w:rPr>
        <w:t>тексеру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кезінде, сондай-ақ олардағы өндірістік жарақат алу жағдайларында Қазақстан Республикасының нормативтік құқықтық актілеріне сәйкестілігіне жүргізілетін электр энергетикасы саласындағы сараптама;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жылу энергиясын беру – жасалған шарттарға сәйкес энергия беруші ұйымдардың жылу желілері бойынша жылу энергиясын тасымалдау жөнінде көрсететін қызметі;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– электр және (немесе) жылу энергиясын </w:t>
      </w:r>
      <w:r>
        <w:rPr>
          <w:rFonts w:ascii="Times New Roman"/>
          <w:b w:val="false"/>
          <w:i w:val="false"/>
          <w:color w:val="000000"/>
          <w:sz w:val="28"/>
        </w:rPr>
        <w:t>шарт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тұтынатын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электр қондырғысы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электр энергиясын өндіруге, түрлендіруге, трансформациялауға, беруге, таратуға және оны энергияның басқа түріне ауыстыруға арналған машиналардың, аппараттардың, желілер мен қосалқы жабдықтардың (олар орнатылған құрылыстар мен үй-жайлармен бірге) жиынтығы;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электр энергетикасы саласында басшылықты жүзеге асыратын мемлекеттік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сарапшы ұйым – электр энергетикасы мәселелері бойынша энергетикалық сараптаманы жүргізуге </w:t>
      </w:r>
      <w:r>
        <w:rPr>
          <w:rFonts w:ascii="Times New Roman"/>
          <w:b w:val="false"/>
          <w:i w:val="false"/>
          <w:color w:val="000000"/>
          <w:sz w:val="28"/>
        </w:rPr>
        <w:t>аккредиттелген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зерттелетін ұйым – энергетикалық сараптама жүргізуге сарапшы ұйыммен шарт жасасқан жеке немесе заңды тұлға.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Энергетикалық сараптама жүргізу тәртібі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Энергетикалық сараптаманы «1», «2», «3» санаттарына сәйкес сарапшы ұйымдар жүргізеді: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 қондырғыларының 500 кВА (КилоВольтАмпер) дейін және одан жоғары және (немесе) жылу қондырғыларының 1 Гкал/сағ (сағатына Гигакаллория) дейін және одан жоғары қосылған қуаты бар энергия өндіруші, энергия беруші ұйымдарға және электр және жылу энергиясын тұтынушыларға энергетикалық сараптаманы 1-санаттағы сарапшы ұйымдар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 қондырғыларының 500 кВА (КилоВольтАмпер) дейін және (немесе) жылу қондырғыларының 1 Гкал/сағ (сағатына Гигакаллория) дейін қосылған қуаты бар электр және жылу энергиясын тұтынушыларға энергетикалық сараптаманы 2-санаттағы сарапшы ұйымдар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 қондырғыларының 100 кВА (КилоВольтАмпер) дейін және (немесе) жылу қондырғыларының 1 Гкал/сағ (сағатына Гигакаллория) дейін қосылған қуаты бар электр және жылу энергиясын тұтынушыларға энергетикалық сараптаманы 3-санаттағы сарапшы ұйымдар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Энергетикалық сараптама сарапшы және зерттелетін ұйымдар арасында энергетикалық сараптама жүргізуге жасалған шарт негізінде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органның сұрау салуы бойынша энергетикалық сараптама мынадай жағдайларда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 станцияларындағы, электр және жылу желілеріндегі, энергетикалық жабдықтардағы технологиялық бұзылулар мен аварияларды </w:t>
      </w:r>
      <w:r>
        <w:rPr>
          <w:rFonts w:ascii="Times New Roman"/>
          <w:b w:val="false"/>
          <w:i w:val="false"/>
          <w:color w:val="000000"/>
          <w:sz w:val="28"/>
        </w:rPr>
        <w:t>тексеру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кезінде, сондай-ақ олардағы өндірістік жарақат алу жағдайларында;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технологиялық бұзылу – тура сол жабдықтың екі ай ішінде екі реттен астам I-дәрежелі істен шығуы кезінде;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 және жылу энергиясын өндіру үшін шартты отынның үлестік шығысының немесе өзіндік қажеттігіне жұмсалатын энергетикалық ресурстар шығынының артуы кезінде.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Энергетикалық сараптама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энергетикалық сараптама жүргізу жоспары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Жүргізілген энергетикалық сараптама нәтижесі бойынша сараптамалық қорытынды жасалады, онда сараптама жүргізу нысанасы бойынша дәлелді, негізделген және сарапшылардың толық тұжырымдары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Энергетикалық сараптама қорытындысының мәтіні кіріспе, констатация және қорытынды бөлімдерден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Энергетикалық сараптама қорытындысының кіріспе бөлімі құжатты әзірлеу орны мен күні туралы мәліметі, сараптама жүргізілетін ұйымның толық атауын, басшысының лауазымын, тегі мен аты-жөнін, энергетикалық сараптама жүргізу атауы мен уақытын, сондай-ақ энергетикалық объектінің тексерілетін жабдықтарының тізбесін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Энергетикалық сараптама қорытындысының констатация бөлімінде зерттелетін жабдықтардың және энергетикалық объектінің іс-жүзіндегі жай-күйі, сарапшы ұйым анықтаған және сараптама жұмыстары кезінде жойылған бұзылулар мен кемшіліктер туралы ақпарат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Қорытынды бөлімде нормативтік құқықтық актінің нақты тармағына сілтеме жасай отырып, электр энергетикасы саласындағы нормативтік құқықтық актілердің талаптарына сәйкессіздігін жою жөніндегі іс-шаралар баяндалады.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Энергетикалық сараптама қорытындысын сарапшы ұйымның басшысы бекітеді және мөрмен куәландырады.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Энергетикалық сараптама қорытындысы үш данада ресімделеді: бір данасы зерттелетін ұйымға беріледі, екінші данасы уәкілетті органға жіберіледі, үшінші данасы сарапшы ұйымда сақталады.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Энергетикалық сараптама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қағидаларына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Электр және жылу энергиясын өндіру жөніндегі ұйымдарға</w:t>
      </w:r>
      <w:r>
        <w:br/>
      </w:r>
      <w:r>
        <w:rPr>
          <w:rFonts w:ascii="Times New Roman"/>
          <w:b/>
          <w:i w:val="false"/>
          <w:color w:val="000000"/>
        </w:rPr>
        <w:t>
энергетикалық сараптама жүргізу жоспары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 станциясы (қазандық) техникалық көрсеткіштерінің негізгі және қосалқы энергетикалық жабдықтардың жинағы мен құрамы бойынша жобалық (паспорттық) деректерге сәйкестігі.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Негізгі және қосалқы энергетикалық жабдықтардың, ғимараттар мен құрылыстардың техникалық жай-күйін бағалау (физикалық тозуы, жобалық немесе белгіленген тәртіппен өзгертілген техникалық сипаттамаларға сәйкестігі).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Энергия объектілерін </w:t>
      </w:r>
      <w:r>
        <w:rPr>
          <w:rFonts w:ascii="Times New Roman"/>
          <w:b w:val="false"/>
          <w:i w:val="false"/>
          <w:color w:val="000000"/>
          <w:sz w:val="28"/>
        </w:rPr>
        <w:t>техникалық пайдалану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дәрежесінің қолданыстағы салалық нормативтік құжаттар талаптарына сәйкестігі, мынадай жабдықтар болған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станциялық жылу қондырғылары;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күлді ұстап қалатын және күл жою жүйелері;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жылу электр станцияларының құбыржолдары;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жылу автоматикасы және өлшеу құрылғылары;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реттеу және турбиналардың бу тарату жүйелері;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 жылыту және бу энергетикалық қазандары;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газ шаруашылығы;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мазут шаруашылығы;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отын-көлік жабдықтары;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мұнаралық градирнялар;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өндірістік ғимараттар, құрылыстар және аумақтар;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табиғат қорғау объектілері;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реле қорғаныс, ақауға қарсы автоматика және байланыс құрылғылары;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су турбиналық жабдықтар;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 техникалық жабдықтар (генераторлар, электр қозғалтқыштары, күштік және өлшеу трансформаторлары, реакторлар, коммутациялық аппараттар);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компрессорлық, аккумуляторлық, электролиздік қондырғылар.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Ақаусыз жұмысты және қызмет көрсетудің қауіпсіз шарттарын қамтамасыз ететін техникалық және ұйымдастырушылық шаралар болған және олар орындалған кезде,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шешімдері бойынша іс-шараларды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технологиялық бұзылуларды тексеру актілері бойынша іс-шараларды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жедел және диспетчерлік тәртіпті сақтау бойынша талаптарды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Кәсіпорын жұмысының және оларды жақсарту бойынша қабылданатын шаралардың техникалық-экономикалық көрсеткіштерін бағалау.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Энергетикалық сараптама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қағидаларына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Жылу энергиясын беруші және таратушы ұйымдарға энергетикалық</w:t>
      </w:r>
      <w:r>
        <w:br/>
      </w:r>
      <w:r>
        <w:rPr>
          <w:rFonts w:ascii="Times New Roman"/>
          <w:b/>
          <w:i w:val="false"/>
          <w:color w:val="000000"/>
        </w:rPr>
        <w:t>
сараптама жүргізу жоспары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Жылу желілері техникалық көрсеткіштерінің энергетикалық жабдықтардың жинағы мен құрамы бойынша жобалық (паспорттық) деректерге сәйкестігі.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Энергетикалық жабдықтардың, ғимараттар мен құрылыстардың техникалық жай-күйін бағалау (физикалық тозуы, жобалық немесе белгіленген тәртіппен өзгертілген техникалық сипаттамаларға сәйкестігі), мынадай жабдықтар болған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магистральді және таратушы жылу желілері;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қазандықтардың және сорғы станцияларының жабдықтары;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бак-аккумуляторлар.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Объектілерді </w:t>
      </w:r>
      <w:r>
        <w:rPr>
          <w:rFonts w:ascii="Times New Roman"/>
          <w:b w:val="false"/>
          <w:i w:val="false"/>
          <w:color w:val="000000"/>
          <w:sz w:val="28"/>
        </w:rPr>
        <w:t>техникалық пайдалану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дәрежесінің қолданыстағы салалық нормативтік құжаттар талаптарына сәйкестігі, мынадай жабдықтар болған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жылу желілері (магистральді және тарату);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бак-аккумуляторлар;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 жылыту қазандықтары;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күлді ұстап қалатын және күл жою жүйелері;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газ шаруашылығы;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мазут шаруашылығы;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автоматика және өлшеу құрылғылары;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өндірістік ғимараттар, құрылыстар;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табиғат қорғау объектілері.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Ақаусыз жұмысты және қызмет көрсетудің қауіпсіз шарттарын қамтамасыз ететін техникалық және ұйымдастырушылық шаралар болған және олар орындалған кезде,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шешімдері бойынша іс-шараларды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технологиялық бұзылуларды тексеру актілері негізінде әзірленген іс-шараларды орындаудың уақтылылығы және толықтығы.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Кәсіпорын жұмысының және оларды жақсарту бойынша қабылданатын шаралардың техникалық-экономикалық көрсеткіштерін бағалау.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Энергетикалық сараптама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қағидаларына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Электр энергиясын беруші ұйымға энергетикалық сараптама жүргізу жоспары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 желілері техникалық көрсеткіштерінің жобалық немесе белгіленген тәртіппен өзгертілген деректерге (кернеу сыныптары бойынша ұзындығы, 35 киловольт және одан жоғары қосалқы станциялар трансформаторларының, 6-10/0,4 киловольт трансформаторлық қосалқы станциялардың саны және белгіленген қуаты) сәйкестігі.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Энергетикалық жабдықтардың, ғимараттар мен құрылыстардың техникалық жай-күйін бағалау (физикалық тозуы, жобалық немесе белгіленген тәртіппен өзгертілген техникалық сипаттамаларға сәйкестігі), мынадай жабдықтар болған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 тарату желілері;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35 киловольт және одан жоғары трансформаторлық қосалқы станциялардың, 6-10/0,4 киловольт трансформаторлық қосалқы станциялардың және 6-10 киловольт тарату бекеттерінің жабдықтары.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Объектілерді техникалық пайдалану дәрежесінің қолданыстағы салалық нормативтік құжаттар талаптарына сәйкестігі, мынадай жабдықтар болған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әуе электр тарату желілері;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кәбілді электр тарату желілері;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компрессорлық жабдықтар;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өрт сөндірудің автоматтандырылған жүйелері;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тарату құрылғыларының жабдықтары;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өндірістік ғимараттар, құрылыстар;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күштік трансформаторлар және май реакторлары;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электролиздік қондырғылар;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релелі қорғаныс және автоматика құрылғылары, аварияға қарсы автоматика және байланыс.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Ақаусыз жұмысты және қызмет көрсетудің қауіпсіз шарттарын қамтамасыз ететін техникалық және ұйымдастырушылық шаралар болған және олар орындалған кезде,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шешімдері бойынша іс-шараларды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технологиялық бұзылуларды тексеру актілері негізінде әзірленген іс-шараларды орындаудың уақтылылығы және толықтығы.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Кәсіпорын, оның құрылымдық бөлімшелері жұмысының және оларды жақсарту бойынша қабылданатын шаралардың техникалық-экономикалық көрсеткіштерін бағалау.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Энергетикалық сараптаманы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қағидаларына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16"/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Электр энергиясын тұтынушыға энергетикалық сараптама жүргізу</w:t>
      </w:r>
      <w:r>
        <w:br/>
      </w:r>
      <w:r>
        <w:rPr>
          <w:rFonts w:ascii="Times New Roman"/>
          <w:b/>
          <w:i w:val="false"/>
          <w:color w:val="000000"/>
        </w:rPr>
        <w:t>
жоспары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 желілері техникалық көрсеткіштерінің жобалық немесе белгіленген тәртіппен өзгертілген деректерге (кернеу сыныптары бойынша ұзындығы, 35 киловольт және одан жоғары қосалқы станциялар трансформаторларының, 6-10/0,4 киловольт трансформаторлық қосалқы станциялардың саны және белгіленген қуаты) сәйкестігі.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Энергетикалық жабдықтардың, ғимараттар мен құрылыстардың техникалық жай-күйін бағалау (физикалық тозуы, жобалық немесе белгіленген тәртіппен өзгертілген техникалық сипаттамаларға сәйкестігі), мынадай жабдықтар болған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 тарату желілері;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35 киловольт және одан жоғары трансформаторлық қосалқы станциялардың, 6-10/0,4 киловольт трансформаторлық қосалқы станциялардың және 6-10 киловольт тарату бекеттерінің жабдықтары.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Объектілерді техникалық пайдалану дәрежесінің қолданыстағы салалық нормативтік құжаттар талаптарына сәйкестігі, мынадай жабдықтар болған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әуе электр тарату желілері;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кәбілді электр тарату желілері;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компрессорлық жабдықтар;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өрт сөндірудің автоматтандырылған жүйелері;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тарату құрылғыларының жабдықтары;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өндірістік ғимараттар, құрылыстар;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күштік трансформаторлар және май реакторлары;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электролиздік қондырғылар;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релелі қорғаныс және автоматика құрылғылары, аварияға қарсы автоматика және байланыс.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Ақаусыз жұмысты және қызмет көрсетудің қауіпсіз шарттарын қамтамасыз ететін техникалық және ұйымдастырушылық шаралар болған және олар орындалған кезде,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шешімдері бойынша іс-шараларды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технологиялық бұзылуларды тексеру актілері негізінде әзірленген іс-шараларды орындаудың уақтылылығы және толықтығы;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жедел және диспетчерлік тәртіпті сақтау бойынша талаптарды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Кәсіпорын, оның құрылымдық бөлімшелері жұмысының және оларды жақсарту бойынша қабылданатын шаралардың техникалық-экономикалық көрсеткіштерін бағалау.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