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1bee" w14:textId="1911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"ЭКСПО-2017 халықаралық мамандандырылған көрмесін ұйымдастырудың және өткізудің 2013 - 2018 жылдарға арналған ұлттық жоспарын бекіту туралы" Қазақстан Республикасы Үкіметінің 2013 жылғы 15 қаңтардағы № 10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10 шілдедегі № 715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«ЭКСПО-2017 халықаралық мамандандырылған көрмесін ұйымдастырудың және өткізудің 2013 - 2018 жылдарға арналған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жоспарын бекіту туралы» және Қазақстан Республикасы Үкіметінің 2013 жылғы 15 қаңтардағы № 10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ЭКСПО-2017 халықаралық мамандандырылған көрмесін ұйымдастырудың және өткізудің 2013 - 2018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ұлттық жоспары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10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715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ЭКСПО-2017 халықаралық мамандандырылған көрмесін ұйымдастырудың</w:t>
      </w:r>
      <w:r>
        <w:br/>
      </w:r>
      <w:r>
        <w:rPr>
          <w:rFonts w:ascii="Times New Roman"/>
          <w:b/>
          <w:i w:val="false"/>
          <w:color w:val="000000"/>
        </w:rPr>
        <w:t>
және өткізудің 2013 – 2018 жылдарға арналған</w:t>
      </w:r>
      <w:r>
        <w:br/>
      </w:r>
      <w:r>
        <w:rPr>
          <w:rFonts w:ascii="Times New Roman"/>
          <w:b/>
          <w:i w:val="false"/>
          <w:color w:val="000000"/>
        </w:rPr>
        <w:t>
ұлттық жоспары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4070"/>
        <w:gridCol w:w="2938"/>
        <w:gridCol w:w="2749"/>
        <w:gridCol w:w="1598"/>
        <w:gridCol w:w="1906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Іс-шараның атауы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Ұйымдастырушылық сипаттағы іс-шаралар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органдарының Ұйымдастыру комитеті жанындағы Жұмыс штабтарының 2013 – 2017 жылдарға арналған жұмыс жоспарларының жобаларын әзірлеуі және бекітуі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комитетінің хаттамасы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ИЖТМ, БҒМ, СІМ, МАМ, ККМ, Астана қаласының әкімдігі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Көрмені ұйымдастыру жөніндегі қажетті актілерді, сондай-ақ рәсімдік және қаржылық құжаттарды қабылдау кестесін бекіту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комитетінің хаттамасы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Қаржымині, Әділетмині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қолдау қоры жұмысының жаңа регламентін әзірлеу, Қор комиссиясының құрамын жаңарту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комитетінің хаттамасы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СІМ, БҒМ, Астана қаласының әкімдігі,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наурыз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 жанындағы ЭКСПО-2017 қолдау қорын бюджеттен тыс көздер есебінен қаржыландыруды ұлғайту мәселесін пысықтау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комитеті, ЭБЖМ, СІМ, «Самұрық-Қазына» ҰӘҚ»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көрмелер бюросы (бұдан әрі - ХКБ) Атқарушы комитетінде Тіркеу дерекнамасын ресми бекітуді есепке ала отырып, 2014 – 2018 жылдарға түзетулермен Ұлттық жоспарға өзгерістер енгізу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желтоқсан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көрмесінің комиссарын (бұдан әрі – Комиссар) Қазақстан Республикасы Президентінің Әкімшілігімен келісу және тағайындау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актісі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Көрмеге қатысу шарттарына қол қою бойынша жұмысты ұйымдастыру және ЭКСПО-2017 қатысушы елдері бас комиссарларының отырыстарын өткізу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шарттарға қол қою және бас комиссарлардың отырыстарын өткізу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2014 - 2016 жылдар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көрмені өткізу үшін бюджеттік және бюджеттен тыс көздер бөлінісінде жылдар бойынша қажетті қаражат көлемін айқындау;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мемлекеттік-жеке серіктестік пен демеушілікті қоса алғанда, көрмені қаржыландыру көздері;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көрмені бюджеттік және бюджеттен тыс көздер есебінен қаржыландырудың ашық тетіктерін қалыптастыру жөнінде ұсыныстар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қазан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Әлемдік тәжірибені талдау негізінде көрмені өткізуден, оның ішінде көрмені даярлау, өткізу және өткізуден кейінгі кезеңде кірісті көбейту мен шығынды азайту жолымен, барынша көп экономикалық нәтижеге қол жеткізу жөніндегі іс-қимыл жоспарын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 жоспарының жобасы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бойынша), Қаржымині, Астана қаласының әкімдігі, «Самұрық-Қазына» ҰӘҚ»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маусым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Астанада ЭКСПО-2017 халықаралық мамандандырылған көрмесін ұйымдастырудың және өткізудің кейбір мәселелері туралы Қазақстан Республикасының Заңы жобасының тұжырымдамасын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Заңы жобасының тұжырымдамасы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Қаржымині, Әділетмині, ИЖТМ,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қыркүйек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көрмелер бюросымен өзара іс-қимыл жөніндегі іс-шаралар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ХКБ Бас ассамблеяларындағы Қазақстан Республикасы делегаттарының қатарынан ХКБ жанындағы Қазақстан ресми өкілін айқындау – ХКБ-да Қазақстан Республикасының халықаралық кеңсесін құру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ХКБ Хатшылығымен өзара іс-қимыл жасау және алдыңғы ЭКСПО-лар тәжірибесін зерделеу үшін «Астана ЭКСПО-2017» ұлттық компаниясы» АҚ жанында ХКБ жанындағы Қазақстанның халықаралық кеңсесін құру (3 адам) мәселесін пысықтау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ЭБЖМ,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ХКБ-ға тіркеу жарнасын төлеу үшін бюджеттік өтінім дайындау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Қазақстандық делегацияның, оның ішінде Қазақстан Республикасы Премьер-Министрінің қатысуымен ХКБ Атқарушы комитетіне дайындауды және оның қатысуын қамтамасыз ету (мамыр, қазан), Тіркеу дерекнамасының таныстырылымымен ХКБ-ның 153 және 154-ші Бас ассамблеяларына қатысу (маусым, қараша)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СІМ, Қаржымині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жылғы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ЭБЖМ-нің 049 «Экспорттаушы 2020» бағыты шеңберінде сыртқы нарықтарға қазақстандық тауарлардың экспортын жылжытуға жәрдемдесу» бюджеттік бағдарламасы бойынша көзделген қаражат есебінен және шегінде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дерекнамасын және техникалық құжаттарды әзірлеу жөніндегі іс-шаралар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дерекнамасының жобасын әзірлеу, ХКБ Атқарушы комитетінде ілгерілету және тіркеу жөніндегі Ұлттық консультант кеңсесін құру мәселесін пысықтау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комитеті, ЭБЖМ, СІМ, Астана қаласының әкімдігі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дерекнамасының жобасын әзірлеу және бекіту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комиссияның хаттамасы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қазан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ЭБЖМ-нің 049 «Экспорттаушы 2020» бағыты шеңберінде сыртқы нарықтарға қазақстандық тауарлардың экспортын жылжытуға жәрдемдесу» бюджеттік бағдарламасы бойынша көзделген қаражат есебінен және шегінде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дерекнамасының жобасын ХКБ-мен бірге тексеру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«Астана ЭКСПО-2017» ұлттық компаниясы» АҚ (келісім бойынша), СІМ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 бойы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ЭБЖМ-нің 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«Экспорттаушы 2020» бағыты шеңберінде сыртқы нарықтарға қазақстандық тауарлардың экспортын жылжытуға жәрдемдесу» бюджеттік бағдарламасы бойынша көзделген қаражат есебінен және шегінде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көрмесін өткізу тұжырымдамасының жобасын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комиссияның хаттамасы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Қоршағанортамині, ЭБЖМ,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сәуір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көрмесіне өтінім дерекнамасын жаңарту, оның ішінде сандық және қаржылық көрсеткіштерді нақтылау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бойынша), ЭБЖМ, Қоршағанортамині, СІМ, ИЖТМ, ККМ, БҒМ, ӨДМ, Астана қаласының әкімдігі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қараша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ЭБЖМ-нің 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«Экспорттаушы 2020» бағыты шеңберінде сыртқы нарықтарға қазақстандық тауарлардың экспортын жылжытуға жәрдемдесу» бюджеттік бағдарламасы бойынша көзделген қаражат есебінен және шегінде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дерекнамасының бірінші кезеңінің жобасын Мемлекеттік комиссияда ұсыну (Жалпы ережелер, 1 және 2 арнайы ережелер, көрмені өткізуден бас тартқан жағдайда өтемақы туралы құжат, Қатысу шарты)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дерекнамасының бірінші нұсқасын ХКБ Атқарушы комитетіне енгізу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дерекнамасының екінші кезеңінің жобасын  әзірлеу (мазмұны бойынша жоспар, мастер-жоспар, көрмеден кейінгі пайдалану жоспары, коммуникациялық жоспар, коммерцияландыру жоспары, қаржы жоспары)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дерекнамасының екінші кезеңінің жобасы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бойынша), ЭБЖМ, Қоршағанортамині, СІМ, ИЖТМ, ККМ, БҒМ, ӨДМ, Астана қаласының әкімдігі, мүдделі мемлекеттік органдар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маусым-қазан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ЭБЖМ-нің 049 «Экспорттаушы 2020» бағыты шеңберінде сыртқы нарықтарға қазақстандық тауарлардың экспортын жылжытуға жәрдемдесу» бюджеттік бағдарламасы бойынша көзделген қаражат есебінен және шегінде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дерекнамасының түпкілікті нұсқасын ХКБ Атқарушы комитетіне енгізу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қазан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дерекнамасының түпкілікті жобасын ХКБ Бас ассамблеясының 154-сессиясында бекітуге  шығару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қараша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ХКБ-ның ресми логотипін және туын алу мәселесін пысықтау және Қазақстан атынан ресми қабылдау ұйымдастыру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ХКБ-ның ресми логотипін және туын алу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маусым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акционерлік қоғамын құру  және оның қызметін қамтамасыз ету жөніндегі іс-шаралар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АҚ-ны құру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Қаржымині, Әділетмині, БҚА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2013 жылға арналған резерві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жарғылық капиталының кезең-кезеңімен капиталдандырылуын қамтамасыз ету мәселесін пысықтау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Қаржымині,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АҚ-ның бірінші басшысын Қазақстан Республикасы Президентінің Әкімшілігімен келісу және тағайындау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комитеті, ЭБЖМ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Қаржылық-экономикалық көрсеткіштерді, қызметтің негізгі бағыттарын көрсете отырып, «Астана ЭКСПО-2017» ұлттық компаниясы» АҚ қызметі тұжырымдамасының жобасын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Тұжырымдаманың жобасы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бойынша), ЭБЖМ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ЭБЖМ-нің 049 «Экспорттаушы 2020» бағыты шеңберінде сыртқы нарықтарға қазақстандық тауарлардың экспортын жылжытуға жәрдемдесу» деген бюджеттік бағдарламасы бойынша көзделген қаражат есебінен және шегінде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АҚ-ның ішкі қызметін реттейтін құжаттарды бекіту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Директорлар кеңесінің шешімі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маусым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персоналының бұрын ЭКСПО өткізген жетекші көрме компаниялары мен корпорацияларында тағылымдамадан өту және оқу мәселелерін пысықтау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құрылғаны туралы ХКБ Хатшылығына ресми хабарлау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 нотасы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логотипінің редизайны және оны халықаралық және ұлттық деңгейлерде тіркеу мәселесін пысықтау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комиссияның хаттамасы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ақпан-сәуір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ЭБЖМ-нің 049 «Экспорттаушы 2020» бағыты шеңберінде сыртқы нарықтарға қазақстандық тауарлардың экспортын жылжытуға жәрдемдесу» бюджеттік бағдарламасы бойынша көзделген қаражат есебінен және шегінде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Париж қаласында (Франция) ХКБ Атқарушы комитетінің жұмысы шеңберінде «Астана ЭКСПО-2017» ұлттық компаниясы» АҚ қызметін халықаралық презентациясы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Астанадағы ЭКСПО-2017 халықаралық көрмесінің корпоративтік атрибутикасын және имидждік өнімін жасау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есеп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қыркүйек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ЭБЖМ-нің 049 «Экспорттаушы 2020» бағыты шеңберінде сыртқы нарықтарға қазақстандық тауарлардың экспортын жылжытуға жәрдемдесу» бюджеттік бағдарламасы бойынша көзделген қаражат есебінен және шегінде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және Қарағанды қалаларында «Астана ЭКСПО-2017» ұлттық компаниясы» АҚ презентациясымен ЭКСПО-2017 тақырыбы бойынша екі өңірлік іс-шара ұйымдастыру және өткізу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«Астана ЭКСПО-2017» ұлттық компаниясы» АҚ (келісім бойынша), ИЖТМ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желтоқсан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ЭБЖМ-нің 049 «Экспорттаушы 2020» бағыты шеңберінде сыртқы нарықтарға қазақстандық тауарлардың экспортын жылжытуға жәрдемдесу» бюджеттік бағдарламасы бойынша көзделген қаражат есебінен және шегінде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 ұйымдастыратын шетелдік туристік көрмелерге  «Астана ЭКСПО-2017» ұлттық компаниясы» АҚ-ның қатысуын пысықтау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Комиссар ЭБЖМ,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желтоқсан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қатысушылары – дамушы елдерге көмек көрсету бағдарламасын нақтылау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нақтыланған көмек көрсету бағдарламасы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қазан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жер учаскесін және аумағын дайындау жөніндегі іс-шаралар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мәлімделген жер учаскесін жаңа орналасу жеріне ауыстыру бөлігінде өтінім мәліметін өзгерту мүмкіндігі мәселесін ХКБ Хатшылығымен келісу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СІМ нотасы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бойынша), Қоршағанортамині, СІМ, Астана қаласының әкімдігі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маусым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символы болатын объектінің үздік нобай-идеясына халықаралық сәулет конкурсын ұйымдастыру үшін бюджеттік өтінім енгізу (2013 жылғы қыркүйекте конкурсты қорытындылап, жобаны іске асыру бойынша жауапты орындаушыны айқындау)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комитеті, Астана қаласының әкімдігі, Қаржымині,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қаласындағы ЭКСПО-2017 көрме кешенінің, ЭКСПО-2017 символы болатын нысанның үздік эскиз-идеясы бойынша халықаралық сәулет конкурсын ұйымдастыру және өткізу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Конкурстың әділқазылары шешімнің қорытындылары бойынша 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бойынша), Қаржымині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қазан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*Үкіметтің 2013 жылғы арналған резерві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жылға қарай «Смарт-Астана» жобасын іске қосу жөнінде ұсыныстар, сондай-ақ «Ақылды қала» қағидаттары бойынша объектілерді салу және жаңа коммуникацияларды басқару жөнінде ұсыныстар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Президентінің Әкімшілігіне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әкімдігі, ЭБЖМ,ӨДМ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инфрақұрылымды сумен,газбен,жылумен,электрмен жабдықтау және кәріз қамтамасыз ете отырып, ЭКСПО-2017 аумағында құрылыс салуды жобалауға техникалық тапсырманы әзірлеу мәселесін пысықтау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 Астана қаласының әкімдігі, ЭБЖМ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желтоқсан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 объектілерін салу кезінде бірегей құрылыс және басқа да жаңа материалдар мен технологияларды және Астана қаласының инфрақұрылымын қолдану және пайдалану бойынша ұсыныстар енгізу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Астана қаласының әкімдігі, ӨДМ,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желтоқсан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объектілерін салуға бөлінген жер учаскесін сатып алу және «Астана ЭКСПО-2017» ұлттық компаниясы» АҚ-ның жарғылық капиталына беру мәселесін пысықтау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әкімдігі, Қаржымині, ӨДМ,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қазан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және басқа өңірлерде салу үшін қажетті нақты объектілер мен коммуникациялардың тізбесін айқындау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бойынша), ӨДМ, ІІМ, облыстардың, Астана және Алматы қалаларының әкімдіктері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қазан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Көрмені өткізуді ескере отырып, Астана қаласының бекітілген бас жоспарына тиісті өзгерістер мен толықтырулар енгізу қажеттілігі мәселесін пысықтау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әкімдігі, ӨДМ, Қаржымині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 энергиясы» ЭКСПО-2017 тақырыбын дамыту жөніндегі іс-шаралар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энергиясын дамытудың 2013 – 2017 жылдарға арналған кешенді жоспарының жобасын әзірлеу жөніндегі ұсынысты пысықтау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Қоршағанортамині, ИЖТМ, БҒМ, ӨДМ, «Самұрық-Қазына» ҰӘҚ»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қыркүйек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энергиясын дамытудың 2013 – 2017 жылдарға арналған кешенді жоспарының жобасын Мемлекеттік комиссиясындағы презентациясы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Қоршағанортамині, ИЖТМ, БҒМ, ӨДМ, МГМ, «Самұрық-Қазына» ҰӘҚ»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қыркүйек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Болашақ энергиясын дамытудың 2013 – 2017 жылдарға арналған кешенді жоспарының жобасын бекіту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Қоршағанортамині, ИЖТМ, БҒМ, ӨДМ, МГМ, «Самұрық-Қазына» ҰӘҚ»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қазан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2013 – 2017 жылдарға арналған таза энергия көздерін әзірлеу» ғылыми-техникалық бағдарламасын әзірлеу мәселесін пысықтау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ЭБЖМ, ИЖТМ, Қоршағанортамині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маусым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 тақырыбымен байланысты қазақстандық бастамаларды (энергиялық-экологиялық стратегия, «Жасыл көпір», Қазақстанның «жасыл экономикаға» өту стратегиясы) осы Ұлттық жоспармен біріктіру бойынша ұсыныстар енгізу, сондай-ақ олардың халықаралық алаңдарда кешенді ілгерілеуін қамтамасыз 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Қоршағанортамині, ИЖТМ, БҒМ, СІМ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Конференциялар мен форумдарға қатысу мәселесін пысықтау: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«Болашақ энергиясы» ЭКСПО - 2017 тақырыбын Астана экономикалық форумының панельді сессияларында дамыту;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Қазақстанның индустрияландыру күні шеңберінде «Болашақ энергиясы» тақырыбына халықаралық конференцияларды (көрме-форум) ұйымдастыру және өткізу;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Абу-Дабидегі (Біріккен Араб Әмірліктері) болашақ энергиясы дүниежүзілік форумына және Болашақ энергиясы бойынша еуропалық форумға жыл сайын қатысу;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бизнес-қоғамдастық ұйымдастырған бизнес-форумдар мен алаңдарға Қазақстанның қатысуы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 ЭБЖМ,  ИЖТМ, Қоршағанортамині, БҒМ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маусым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«Жасыл көпір» жыл сайынғы халықаралық көрмелер мен конференцияларды өткізу мәселесін пысықтау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Қоршағанортамині, ЭБЖМ, ИЖТМ,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 энергиясы» тақырыбы бойынша оқушылар, студенттер және талапкерлер үшін тақырыптық оқу бағдарламаларын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тақырыптық бағдарламалар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ИЖТМ, Қоршағанортамині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Баламалы энергетиканы дамытудың перспективалы кластерлік үлгісін дамыту бойынша ұсыныстар енгізу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Әкімшілігіне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Қоршағанортамині, ИЖТМ, ЭБЖМ, ККМ, БҒМ, ӨДМ, «Самұрық-Қазына» ҰӘҚ» АҚ (келісім бойынша), облыстардың, Астана және Алматы қалаларының әкімдіктері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шілде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Туризмді дамыту жөніндегі іс-шаралар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Астанадан 30 км дейінгі радиуста орналасқан елордамен шектесетін елді мекендерде Олимпиада қалашығы үлгісіндегі эко- және этноауылдарды құру бойынша ұсыныстар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бойынша), ӨДМ, Қоршағанортамині ИЖТМ, АШМ, МАМ, облыстардың, Астана және Алматы қалаларының әкімдіктері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тамыз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Төсек орындарының санын көрсете отырып, Қазақстан Республикасының қонақүй кешендерін, демалыс үйлерін және сауықтыру орталықтарын енгізудің және кеңейтудің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2017 жылдарға арналған жоспарының жобасын әзірлеу бойынша ұсыныстар енгізу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ӨДМ, облыстардың, Астана және Алматы қалаларының әкімдіктері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тамыз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Қонақүй қызметтерін көрсететін объектілердің сыйымдылығын ұлғайту мақсатында оларды салу және реконструкциялау жобаларын жеңілдікті қаржыландыру бойынша ұсыныстарды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ұсыныстар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бойынша), ИЖТМ, ӨДМ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наурыз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өткізуді есепке ала отырып, Астана қаласында туризм, оның ішінде экотуризм саласын дамыту бойынша мастер-жоспар әзірлеу бойынша ұсыныстар енгізу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Қоршағанортамині, ККМ, Комиссар  Астана қаласының әкімдігі, мүдделі мемлекеттік органдар,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тамыз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брендті құру мүмкіндігімен не жол маңы сервисінің атақты брендтері мен франшизаларын тарта отырып, 2016 жылға қарай Астана-Щучье және Астана-Қарағанды тас жолдарын жол маңы сервисінің заманауи пункттерімен қамтамасыз ету және жарақтау бойынша ұсыныстар енгізу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ИЖТМ, ККМ, «Астана ЭКСПО-2017» ұлттық компаниясы» АҚ (келісім бойынша), Ақмола және Қарағанды облыстарының әкімдіктері, ӨДМ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желтоқсан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 қонақтарын өңірлерде қолайлы болуын қамтамасыз ету бойынша ұсыныстар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бойынша), ИЖТМ, облыстардың, Астана және Алматы қалаларының әкімдіктері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желтоқсан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 дайындау және Қазақстанның өңірлерін тарту жөніндегі іс-шаралар</w:t>
            </w:r>
          </w:p>
        </w:tc>
      </w:tr>
      <w:tr>
        <w:trPr>
          <w:trHeight w:val="120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қамтамасыз ете отырып, Астанада салынуы жоспарланған ЭКСПО-2017 аумағымен шектесетін ЭКСПО-сити тұрғын алаптарының құрылысын салу жобасын әзірлеу жөнінде ұсыныстар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әкімдігі, ӨДМ,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маусым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тұрғын объектілерін Астана қаласының тұрғын үй қорына беру және пайдалану тәртібі бойынша ұсыныстарды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бойынша), Қаржымині, Астана қаласының әкімдігі, ӨДМ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желтоқсан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 парктің және «Астана – жаңа қала» АЭА бекітілген аумағын кеңейтудің орындылығы туралы ұсыныстар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бойынша), ИЖТМ, Астана қаласының әкімдігі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Әлемдік тәжірибе негізінде көрмені өткізу кезінде, одан кейін де тікелей және жанама кірістерді алудың қосымша резервтерін іздеу мәселесін пысықтау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Қаржымині,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қазан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Астана және Алматы қалаларының көрмеге қатысу жоспарларын әзірлеу бойынша ұсыныстар енгізу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бойынша), облыстар, Астана және Алматы қалаларының әкімдіктері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тамыз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ұйымдастыру және өткізу жағдайларында шағын және орта бизнесті дамыту жөніндегі іс-шаралар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Мыналарды: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«Бизнестің жол картасы – 2020»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жаңа бағыттармен толықтыруды;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көрме мақсаттары үшін жеткізілетін ШОБ объектілерінің тауарлары мен көрсетілетін қызметтерінің сапасын арттыруды қамтамасыз ететін ЭКСПО-2017 халықаралық мамандандырылған көрмесін ұйымдастыруға және өткізуге шағын және орта бизнес субъектілерін тарту жөніндегі егжей-тегжейлі іс-қимыл жоспарын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бойынша), ӨДМ, ЭБЖМ, Қаржымині, АШМ, ИЖТМ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маусым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және Алматы қалаларының қалалық шекараларынан тыс жерлерде танымал қазақстандық және әлемдік брендтерді төмен бағалармен көтерме-бөлшектеп саудалау орталықтарын ашу бойынша ұсыныстар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бойынша), ЭБЖМ Қаржымині, Астана және Алматы қалаларының әкімдіктері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мамыр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ұйымдастыруға және өткізуге тартылған көрмені ұйымдастырушылардың, мемлекеттік органдар мен қызмет көрсету саласы өкілдерінің тілдік сауаттылығын (мемлекеттік, орыс және ағылшын тілдерін меңгеру) көтеру бойынша ұсыныстар енгізу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қыркүйек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 индустриясының саласында тартылған отандық компанияларды оқыту үшін көрмелік қызметтердің халықаралық стандарттарын енгізу бойынша ұсыныстар енгізу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ЭБЖМ,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маусым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Көрмені өткізу кезінде тамақ өнімдерімен қамтамасыз ету бойынша шаралар кешенін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АШМ, облыстардың, Астана және Алматы қалаларының әкімдіктері,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маусым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Көрмені өткізуге дайындалу үшін өңірлер арасында автомобиль, темір жол және әуе көлігін дамыту, сондай-ақ халықаралық әуе қатынасының мәселесін пысықтау бойынша ұсыныстар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 Әкімшілігіне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облыстардың, Астана және Алматы қалаларының әкімдіктері, Комиссар,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желтоқсан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ұйымдастырудың және өткізудің әлеуетін есепке ала отырып, Астанада және басқа да өңірлерде бизнес-инкубаторлар, технопарктер және ғылыми-технологиялық алаңдар желісін құру бойынша ұсыныстар енгізу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ЭКСПО-2017» ұлттық компаниясы» АҚ (келісім бойынша), ИЖТМ, АШМ, Қоршағанортамині, БҒМ, облыстардың, Астана және Алматы қалаларының әкімдіктері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желтоқсан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жария ету және сүйемелдеу жөніндегі іс-шаралар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ішіндегі және халықаралық алаңдардағы іс-шараларды жария ету жөнінде 2013 жылға арналған жедел медиа-жоспарды әзірлеу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мүдделі мемлекеттік органдар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қаңтар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ішіндегі және халықаралық алаңдардағы іс-шараларды жария ету жөніндегі 5 жылдық медиа-жоспарды әзірлеу және бекіту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МАМ, СІМ, мүдделі мемлекеттік органдар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ақпан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ішіндегі және барлық халықаралық алаңдардағы іс-шараларды жария ету жөніндегі медиа-жоспардың жыл сайын әзірленуін қамтамасыз ету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Медиа-жоспар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тамыз, жыл сайын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қорғауды және қауіпсіздікті қамтамасыз ету жөніндегі іс-шаралар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ЭКСПО-2017 аумағында Астана қаласының Ішкі істер департаменті Жедел басқару орталығының шығарылған автоматтандырылған жұмыс орындары бар қазіргі заманғы байланыс және техника құралдарымен қамтамасыз етілген Полиция бөлімінің ғимаратын (үй-жайын) салу, сондай-ақ жаңа теміржол вокзалын жобалау кезінде үй-жайларды бөлу бойынша мәселені пысықтау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ақпарат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ІІМ, ККМ, Астана қаласының әкімдігі, ЭБЖМ, «Астана ЭКСПО-2017» ұлттық компаниясы» АҚ (келісім бойынша)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қыркүйек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АШМ     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Әділетмині               -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               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ИЖТМ                     - Қазақстан Республикасы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ККМ                      - 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               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Қоршағанортамині  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                      - Қазақстан Республикасы Мәдениет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МГМ                      - Қазақстан Республикасы Мұнай және газ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ӨДМ                      - Қазақстан Республикасы Өңірлік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СІМ   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      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ЭБЖМ                     - Қазақстан Республикасы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бюджеттік жоспарлау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БҚА                      - Қазақстан Республикасы Бәсекелестікті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«Астана ЭКСПО-2017»      - «Астана ЭКСПО-2017» ұлттық компаниясы»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компаниясы» АҚ     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Комиссар-ЭКСПО-2017      - халықаралық мамандандырылған көрмесінің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Комиссары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«ҚазАгро» ҰБХ» АҚ        - «ҚазАгро» ұлттық басқарушы холдингі»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комиссия     - ЭКСПО-2017 халықаралық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көрмесін дайындау және өткізу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«Самұрық-Қазына» ҰӘҚ»    - «Самұрық-Қазына» ұлттық әл-ауқат қоры» 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акционерлік қоғамы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 дерекнамасы       - ЭКСПО халықаралық көрмесін өткізу құқығын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алған елдің құжаты, оның көрмені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ұйымдастыру және өткізу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көздейді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 комитеті     - ЭКСПО-2017 халықаралық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көрмесін өткізу мәселелері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ұйымдастыру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жоспар            - ЭКСПО-2017 халықаралық мамандандырылған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көрмесін ұйымдастырудың және өткізудің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2013–2018 жылдарға арналған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жоспары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ХКБ                      - Халықаралық көрмелер бюросы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ХКБ Атқарушы комитеті    - Париж қаласында (Француз Республикасы)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орналасқан Халықаралық көрмелер бюросының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ЭКСПО-2017 Қолдау қоры   - бюджеттен тыс қаражат есебінен құрылған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Астана қаласы әкімдігінің «Нұрлы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Астана» корпоративті қорында ЭКСПО-2017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шеңберіндегі іс-шараларды қолдау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көзделген қаражат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                       - Бюджет заңнамасының белгіленген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талаптарына сәйкес қаралатын болады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