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09e0" w14:textId="aa30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"Зияткерлік меншік құқықтарын қорғау жөнінде комиссия құру туралы" Қазақстан Республикасы Үкіметінің 2010 жылғы 9 наурыздағы № 181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15 шілдедегі № 725 қаулысы. Күші жойылды - Қазақстан Республикасы Үкіметінің 2017 жылғы 31 мамырдағы № 318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31.05.2017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"Зияткерлік меншік құқықтарын қорғау жөнінде комиссия құру туралы" Қазақстан Республикасы Үкіметінің 2010 жылғы 9 наурыздағы № 181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Зияткерлік меншік құқықтарын қорғау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19"/>
        <w:gridCol w:w="1726"/>
        <w:gridCol w:w="9355"/>
      </w:tblGrid>
      <w:tr>
        <w:trPr>
          <w:trHeight w:val="30" w:hRule="atLeast"/>
        </w:trPr>
        <w:tc>
          <w:tcPr>
            <w:tcW w:w="12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Жанатбекұлы</w:t>
            </w:r>
          </w:p>
        </w:tc>
        <w:tc>
          <w:tcPr>
            <w:tcW w:w="1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орындаушыларының құқықтарын басқару қоғамы" республикалық қоғамдық бірлестігінің бас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12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Тілеужанұлы</w:t>
            </w:r>
          </w:p>
        </w:tc>
        <w:tc>
          <w:tcPr>
            <w:tcW w:w="1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"Абырой" авторлық қоғамы" республикалық қоғамдық бірлестігінің бас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12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Әсет Асылбекұлы</w:t>
            </w:r>
          </w:p>
        </w:tc>
        <w:tc>
          <w:tcPr>
            <w:tcW w:w="1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"Фонограммалар өндірушілердің қауымдастығы" заңды тұлғалар бірлестігі директорының бірінші орынбасары (келісім бойынша);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19"/>
        <w:gridCol w:w="2492"/>
        <w:gridCol w:w="7589"/>
      </w:tblGrid>
      <w:tr>
        <w:trPr>
          <w:trHeight w:val="30" w:hRule="atLeast"/>
        </w:trPr>
        <w:tc>
          <w:tcPr>
            <w:tcW w:w="22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"Жақсылықов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Мекешұлы</w:t>
            </w:r>
          </w:p>
        </w:tc>
        <w:tc>
          <w:tcPr>
            <w:tcW w:w="2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Экономикалық даму және сауда вице-министрі"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деген жол мынадай редакцияда жазылсын: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59"/>
        <w:gridCol w:w="2201"/>
        <w:gridCol w:w="8140"/>
      </w:tblGrid>
      <w:tr>
        <w:trPr>
          <w:trHeight w:val="30" w:hRule="atLeast"/>
        </w:trPr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"Жақсылықов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Мекешұлы</w:t>
            </w:r>
          </w:p>
        </w:tc>
        <w:tc>
          <w:tcPr>
            <w:tcW w:w="2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Экономика және бюджеттік жоспарлау вице-министрi";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құрамнан Дархан Әзімханұлы Әзімхан шығарылсын.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