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e4e2" w14:textId="7c0e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гуманитарлық құқық пен адам құқықтары бойынша халықаралық шарттар жөніндегі ведомствоаралық комиссия құру туралы" Қазақстан Республикасы Үкіметінін 2003 жылғы 9 желтоқсандағы № 1251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шілдедегі № 728 қаулысы. Күші жойылды - Қазақстан Республикасы Үкіметінің 2017 жылғы 28 тамыздағы № 512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"Халықаралық гуманитарлық құқық пен адам құқықтары бойынша халықаралық шарттар жөніндегі ведомствоаралық комиссия құру туралы" Қазақстан Республикасы Үкіметінің 2003 жылғы 9 желтоқсандағы № 1251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46, 516-құжат) мынадай өзгеріс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Халықаралық гуманитарлық құқық пен адам құқықтары бойынша халықаралық шарттар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гуманитарлық құқық пен адам құқықтары бойынша</w:t>
      </w:r>
      <w:r>
        <w:br/>
      </w:r>
      <w:r>
        <w:rPr>
          <w:rFonts w:ascii="Times New Roman"/>
          <w:b/>
          <w:i w:val="false"/>
          <w:color w:val="000000"/>
        </w:rPr>
        <w:t>халықаралық шарттар жөніндегі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Ыдырысов               - Қазақстан Республикасының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Әбілфайызұлы      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Волков 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Алексей Юрьевич          министрінің орынбасары, төраға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Изанова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Динара Төлегенқызы       министрлігі Көпжақты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департаменті мәдени-гуманитарлық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ынтымақтастық басқармасының басшысы,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Дүйсенова              - Қазақстан Республикасы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Тамара Босымбекқызы     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Баймолдина             - Қазақстан Республикасы Әділет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Зәуреш Хамитқызы        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Күреңбеков             - Қазақстан Республикасы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Жанкеұлы   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Майкеев               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Бағдат Әбдіқадырұлы     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Жақсылықов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Мекешұлы          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Қырықбаев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 Оразбайұлы        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Мұхамеджанов          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Бектас Ғафурұлы         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Төкежанов              - Қазақстан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Тұрғанұлы         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Әбенов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Абдуламитұлы      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Ашуев                  - Қазақстан Республикасы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Айдын Жұмабекұлы        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 - Адам құқықтары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 орталықтың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Қасенова               - Қазақстан Республикасы Жоғарғы Сотының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Әсия Бәкенқызы           жанындағы Соттардың қызметін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департаменті (Қазақстан Республикасы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Сотының аппараты)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Әбішев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Тастемір Дәуітұлы        жанындағы Адам құқықтары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комиссияның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Әбдірайымов            - Қазақстан Республикасы Өңірлік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Ғалымжан Райылұлы        министрлігінің Құрылыс және тұрғын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үй-коммуналдық шаруашылық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Әлпейісова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Камал Әбілқасымқызы      жанындағы Әйелдер істері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отбасылық-демографиялық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жөніндегі ұлттық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хатшылығының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Досполов              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Долдович          прокуратурасы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ынтымақтастық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Сүлеймен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Үсен Әбдіқадырұлы        министрлігінің Ерекше тапсырмалар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жөніндегі елшісі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Әзімова               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Эльвира Әбілқасымқызы    министрлігі Халықаралық шарттарды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сараптау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Қоқанова               - Қазақстан Республикасы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Гүлнәр Жақайқызы         агенттігі Әлеуметтік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демографиялық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Сембаев                - Қазақстан Республикасы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Нәсенұлы         министрлігі Көпжақты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департаментінің директоры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