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da75" w14:textId="99bd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Акцияларының бақылау пакеті ұлттық басқарушы холдингке тиесілі ұлттық даму институты болып табылатын банк кредит (қарыз) бойынша талап ету құқықтарын басқаға беретін және талап ету құқығын басқаға беруден түсетін,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алынған табыстары жиынтық жылдық табысынан алып тасталуға жататын заңды тұлғаны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шілдедегі № 733 қаулысы. Күші жойылды - Қазақстан Республикасы Үкіметінің 2014 жылғы 23 маусымдағы № 693 қаулысымен</w:t>
      </w:r>
    </w:p>
    <w:p>
      <w:pPr>
        <w:spacing w:after="0"/>
        <w:ind w:left="0"/>
        <w:jc w:val="both"/>
      </w:pPr>
      <w:r>
        <w:rPr>
          <w:rFonts w:ascii="Times New Roman"/>
          <w:b w:val="false"/>
          <w:i w:val="false"/>
          <w:color w:val="ff0000"/>
          <w:sz w:val="28"/>
        </w:rPr>
        <w:t>      Ескерту. Күші жойылды - ҚР Үкіметінің 23.06.2014 </w:t>
      </w:r>
      <w:r>
        <w:rPr>
          <w:rFonts w:ascii="Times New Roman"/>
          <w:b w:val="false"/>
          <w:i w:val="false"/>
          <w:color w:val="ff0000"/>
          <w:sz w:val="28"/>
        </w:rPr>
        <w:t>№ 693</w:t>
      </w:r>
      <w:r>
        <w:rPr>
          <w:rFonts w:ascii="Times New Roman"/>
          <w:b w:val="false"/>
          <w:i w:val="false"/>
          <w:color w:val="ff0000"/>
          <w:sz w:val="28"/>
        </w:rPr>
        <w:t> қаулысымен (қол қойылған күнінен бастап қолданысқа енгізіледі, ресми жариялануға тиіс және 01.01.2016 дейін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 Кодексінің (Салық кодексі) 90-бабы </w:t>
      </w:r>
      <w:r>
        <w:rPr>
          <w:rFonts w:ascii="Times New Roman"/>
          <w:b w:val="false"/>
          <w:i w:val="false"/>
          <w:color w:val="000000"/>
          <w:sz w:val="28"/>
        </w:rPr>
        <w:t>2-тармағының</w:t>
      </w:r>
      <w:r>
        <w:rPr>
          <w:rFonts w:ascii="Times New Roman"/>
          <w:b w:val="false"/>
          <w:i w:val="false"/>
          <w:color w:val="000000"/>
          <w:sz w:val="28"/>
        </w:rPr>
        <w:t xml:space="preserve"> 4-1) тармақшасына және 99-бабы </w:t>
      </w:r>
      <w:r>
        <w:rPr>
          <w:rFonts w:ascii="Times New Roman"/>
          <w:b w:val="false"/>
          <w:i w:val="false"/>
          <w:color w:val="000000"/>
          <w:sz w:val="28"/>
        </w:rPr>
        <w:t>1-тармағының</w:t>
      </w:r>
      <w:r>
        <w:rPr>
          <w:rFonts w:ascii="Times New Roman"/>
          <w:b w:val="false"/>
          <w:i w:val="false"/>
          <w:color w:val="000000"/>
          <w:sz w:val="28"/>
        </w:rPr>
        <w:t xml:space="preserve"> 14-2) тармақшасына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«Қазақстанның инвестициялық қоры» акционерлік қоғамы:</w:t>
      </w:r>
      <w:r>
        <w:br/>
      </w:r>
      <w:r>
        <w:rPr>
          <w:rFonts w:ascii="Times New Roman"/>
          <w:b w:val="false"/>
          <w:i w:val="false"/>
          <w:color w:val="000000"/>
          <w:sz w:val="28"/>
        </w:rPr>
        <w:t>
      1) акцияларының бақылау пакеті ұлттық басқарушы </w:t>
      </w:r>
      <w:r>
        <w:rPr>
          <w:rFonts w:ascii="Times New Roman"/>
          <w:b w:val="false"/>
          <w:i w:val="false"/>
          <w:color w:val="000000"/>
          <w:sz w:val="28"/>
        </w:rPr>
        <w:t>холдингке</w:t>
      </w:r>
      <w:r>
        <w:rPr>
          <w:rFonts w:ascii="Times New Roman"/>
          <w:b w:val="false"/>
          <w:i w:val="false"/>
          <w:color w:val="000000"/>
          <w:sz w:val="28"/>
        </w:rPr>
        <w:t xml:space="preserve"> тиесілі ұлттық даму институты болып табылатын </w:t>
      </w:r>
      <w:r>
        <w:rPr>
          <w:rFonts w:ascii="Times New Roman"/>
          <w:b w:val="false"/>
          <w:i w:val="false"/>
          <w:color w:val="000000"/>
          <w:sz w:val="28"/>
        </w:rPr>
        <w:t>банк</w:t>
      </w:r>
      <w:r>
        <w:rPr>
          <w:rFonts w:ascii="Times New Roman"/>
          <w:b w:val="false"/>
          <w:i w:val="false"/>
          <w:color w:val="000000"/>
          <w:sz w:val="28"/>
        </w:rPr>
        <w:t xml:space="preserve"> кредит (қарыз) бойынша талап ету құқықтарын беретін;</w:t>
      </w:r>
      <w:r>
        <w:br/>
      </w:r>
      <w:r>
        <w:rPr>
          <w:rFonts w:ascii="Times New Roman"/>
          <w:b w:val="false"/>
          <w:i w:val="false"/>
          <w:color w:val="000000"/>
          <w:sz w:val="28"/>
        </w:rPr>
        <w:t>
      2) талап ету құқығын басқаға беруден түсетін,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алынған табыстары жиынтық жылдық табысынан алып тасталуға жататын заңды тұлға болып айқындалсын.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