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a51d3" w14:textId="04a51d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Жалпы пайдаланымдағы республикалық маңызы бар автомобиль жолдарының құрамын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23 шілдедегі № 737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Республикалық меншіктен жалпы ұзақтығы 7,3 километр А-24 «Ақтөбе – Мәртөк – РФ шекарасы (Орынбор қаласына)» автомобиль жолының учаскесі Ақтөбе облысының коммуналдық меншігіне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Көлік және коммуникация министрлігі Қазақстан Республикасы Қаржы министрлігінің Мемлекеттік мүлік және жекешелендіру комитетімен және Ақтөбе облысының әкімімен бірлесіп, автомобиль жолының жоғарыда көрсетілген учаскесін қабылдау-тапсыру жөніндегі қажетті ұйымдастырушылық іс-шараларын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Үкіметінің 20.08.2015 </w:t>
      </w:r>
      <w:r>
        <w:rPr>
          <w:rFonts w:ascii="Times New Roman"/>
          <w:b w:val="false"/>
          <w:i w:val="false"/>
          <w:color w:val="000000"/>
          <w:sz w:val="28"/>
        </w:rPr>
        <w:t>№ 655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жарияланғанынан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