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e862b" w14:textId="f5e8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сайлау заңнамасы мәселелері бойынша өзгерістер мен толықтыру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31 шілдедегі № 746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31.12.2013 </w:t>
      </w:r>
      <w:r>
        <w:rPr>
          <w:rFonts w:ascii="Times New Roman"/>
          <w:b w:val="false"/>
          <w:i w:val="false"/>
          <w:color w:val="ff0000"/>
          <w:sz w:val="28"/>
        </w:rPr>
        <w:t>N 1450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сайлау заңнамасы мәселелері бойынша өзгерістер мен толықтыру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сайлау</w:t>
      </w:r>
      <w:r>
        <w:br/>
      </w:r>
      <w:r>
        <w:rPr>
          <w:rFonts w:ascii="Times New Roman"/>
          <w:b/>
          <w:i w:val="false"/>
          <w:color w:val="000000"/>
        </w:rPr>
        <w:t>
заңнамасы мәселелері бойынша өзгерістер мен толықтыру енгізу</w:t>
      </w:r>
      <w:r>
        <w:br/>
      </w:r>
      <w:r>
        <w:rPr>
          <w:rFonts w:ascii="Times New Roman"/>
          <w:b/>
          <w:i w:val="false"/>
          <w:color w:val="000000"/>
        </w:rPr>
        <w:t>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 енгізілсін:</w:t>
      </w:r>
      <w:r>
        <w:br/>
      </w:r>
      <w:r>
        <w:rPr>
          <w:rFonts w:ascii="Times New Roman"/>
          <w:b w:val="false"/>
          <w:i w:val="false"/>
          <w:color w:val="000000"/>
          <w:sz w:val="28"/>
        </w:rPr>
        <w:t>
      1. 1999 жылғы 13 шiлдедегi Қазақстан Республикасының </w:t>
      </w:r>
      <w:r>
        <w:rPr>
          <w:rFonts w:ascii="Times New Roman"/>
          <w:b w:val="false"/>
          <w:i w:val="false"/>
          <w:color w:val="000000"/>
          <w:sz w:val="28"/>
        </w:rPr>
        <w:t>Азаматтық iс жүргiзу кодексiне</w:t>
      </w:r>
      <w:r>
        <w:rPr>
          <w:rFonts w:ascii="Times New Roman"/>
          <w:b w:val="false"/>
          <w:i w:val="false"/>
          <w:color w:val="000000"/>
          <w:sz w:val="28"/>
        </w:rPr>
        <w:t xml:space="preserve"> (Қазақстан Республикасы Парламентiнiң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 2013 ж., № 9, 51-құжат; № 10-11, 56-құжат; № 13, 64-құжат; № 14, 72, 74-құжаттар;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27-бап мынадай редакцияда жазылсын:</w:t>
      </w:r>
      <w:r>
        <w:br/>
      </w:r>
      <w:r>
        <w:rPr>
          <w:rFonts w:ascii="Times New Roman"/>
          <w:b w:val="false"/>
          <w:i w:val="false"/>
          <w:color w:val="000000"/>
          <w:sz w:val="28"/>
        </w:rPr>
        <w:t>
      </w:t>
      </w:r>
      <w:r>
        <w:rPr>
          <w:rFonts w:ascii="Times New Roman"/>
          <w:b/>
          <w:i w:val="false"/>
          <w:color w:val="000000"/>
          <w:sz w:val="28"/>
        </w:rPr>
        <w:t>27-бап</w:t>
      </w:r>
      <w:r>
        <w:rPr>
          <w:rFonts w:ascii="Times New Roman"/>
          <w:b w:val="false"/>
          <w:i w:val="false"/>
          <w:color w:val="000000"/>
          <w:sz w:val="28"/>
        </w:rPr>
        <w:t>. Аудандық (қалалық) соттың және оған теңестірілген соттардың соттауына жататын азаматтық істер</w:t>
      </w:r>
      <w:r>
        <w:br/>
      </w:r>
      <w:r>
        <w:rPr>
          <w:rFonts w:ascii="Times New Roman"/>
          <w:b w:val="false"/>
          <w:i w:val="false"/>
          <w:color w:val="000000"/>
          <w:sz w:val="28"/>
        </w:rPr>
        <w:t>
      «Қазақстан Республикасындағы сайлау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59-бабының 8-тармағында, 82-бабының 2-тармағында, 89-бабының 6 және 7-тармақтарында, 66-бабының 3-тармағында, сондай-ақ «Республикалық референдум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13-бабының 5-тармағында көзделген істерді қоспағанда, азаматтық істер аудандық (қалалық) және оларға теңестірілген соттарда қаралып, шешіледі.»;</w:t>
      </w:r>
      <w:r>
        <w:br/>
      </w:r>
      <w:r>
        <w:rPr>
          <w:rFonts w:ascii="Times New Roman"/>
          <w:b w:val="false"/>
          <w:i w:val="false"/>
          <w:color w:val="000000"/>
          <w:sz w:val="28"/>
        </w:rPr>
        <w:t>
      2) 37-баптың екінші бөлігі мынадай редакцияда жазылсын:</w:t>
      </w:r>
      <w:r>
        <w:br/>
      </w:r>
      <w:r>
        <w:rPr>
          <w:rFonts w:ascii="Times New Roman"/>
          <w:b w:val="false"/>
          <w:i w:val="false"/>
          <w:color w:val="000000"/>
          <w:sz w:val="28"/>
        </w:rPr>
        <w:t>
      «2. «Қазақстан Республикасындағы сайлау туралы» Қазақстан Республикасы </w:t>
      </w:r>
      <w:r>
        <w:rPr>
          <w:rFonts w:ascii="Times New Roman"/>
          <w:b w:val="false"/>
          <w:i w:val="false"/>
          <w:color w:val="000000"/>
          <w:sz w:val="28"/>
        </w:rPr>
        <w:t>Конституциялық заңы</w:t>
      </w:r>
      <w:r>
        <w:rPr>
          <w:rFonts w:ascii="Times New Roman"/>
          <w:b w:val="false"/>
          <w:i w:val="false"/>
          <w:color w:val="000000"/>
          <w:sz w:val="28"/>
        </w:rPr>
        <w:t xml:space="preserve"> 59-бабының 8-тармағында, 82-бабының 2-тармағында, 89-бабының 6 және 7-тармақтарында, 66-бабының </w:t>
      </w:r>
      <w:r>
        <w:br/>
      </w:r>
      <w:r>
        <w:rPr>
          <w:rFonts w:ascii="Times New Roman"/>
          <w:b w:val="false"/>
          <w:i w:val="false"/>
          <w:color w:val="000000"/>
          <w:sz w:val="28"/>
        </w:rPr>
        <w:t>
3-тармағында, сондай-ақ «Республикалық референдум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13-бабы 5-тармағында көзделген азаматтық істерді сот атынан әрекет ететін судья жеке-дара қарайды.»;</w:t>
      </w:r>
      <w:r>
        <w:br/>
      </w:r>
      <w:r>
        <w:rPr>
          <w:rFonts w:ascii="Times New Roman"/>
          <w:b w:val="false"/>
          <w:i w:val="false"/>
          <w:color w:val="000000"/>
          <w:sz w:val="28"/>
        </w:rPr>
        <w:t>
      3) 273-баптың бірінші бөлігі мынадай редакцияда жазылсын:</w:t>
      </w:r>
      <w:r>
        <w:br/>
      </w:r>
      <w:r>
        <w:rPr>
          <w:rFonts w:ascii="Times New Roman"/>
          <w:b w:val="false"/>
          <w:i w:val="false"/>
          <w:color w:val="000000"/>
          <w:sz w:val="28"/>
        </w:rPr>
        <w:t>
      «1. Егер «Қазақстан Республикасындағы сайлау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немесе «Республикалық референдум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өзгеше көзделмесе, сайлауға, республикалық референдумға әзірлік және оларды өткізу кезеңінде, сондай-ақ дауыс беру күнiнен бастап бір ай iшiнде келіп түскен арыз – бес күн мерзімде, ал дауыс беру алдындағы бес күнге жетпейтiн уақыт ішінде, дауыс беру күнi және сайлау, республикалық референдум қорытындылары жарияланғанға дейiн келіп түскен арыз дереу қаралуға тиіс.</w:t>
      </w:r>
      <w:r>
        <w:br/>
      </w:r>
      <w:r>
        <w:rPr>
          <w:rFonts w:ascii="Times New Roman"/>
          <w:b w:val="false"/>
          <w:i w:val="false"/>
          <w:color w:val="000000"/>
          <w:sz w:val="28"/>
        </w:rPr>
        <w:t>
      Сайлаушылардың (таңдаушылардың) тiзiмдеріне түзету жасау қажеттiгi туралы сайлау комиссиясының шешiмiне шағым жасау туралы арыз келiп түскен күнi қаралуға тиiс.»;</w:t>
      </w:r>
      <w:r>
        <w:br/>
      </w:r>
      <w:r>
        <w:rPr>
          <w:rFonts w:ascii="Times New Roman"/>
          <w:b w:val="false"/>
          <w:i w:val="false"/>
          <w:color w:val="000000"/>
          <w:sz w:val="28"/>
        </w:rPr>
        <w:t>
      4) 274-бап мынадай редакцияда жазылсын:</w:t>
      </w:r>
      <w:r>
        <w:br/>
      </w:r>
      <w:r>
        <w:rPr>
          <w:rFonts w:ascii="Times New Roman"/>
          <w:b w:val="false"/>
          <w:i w:val="false"/>
          <w:color w:val="000000"/>
          <w:sz w:val="28"/>
        </w:rPr>
        <w:t>
      «</w:t>
      </w:r>
      <w:r>
        <w:rPr>
          <w:rFonts w:ascii="Times New Roman"/>
          <w:b/>
          <w:i w:val="false"/>
          <w:color w:val="000000"/>
          <w:sz w:val="28"/>
        </w:rPr>
        <w:t>274-бап</w:t>
      </w:r>
      <w:r>
        <w:rPr>
          <w:rFonts w:ascii="Times New Roman"/>
          <w:b w:val="false"/>
          <w:i w:val="false"/>
          <w:color w:val="000000"/>
          <w:sz w:val="28"/>
        </w:rPr>
        <w:t>. Соттың шешімі және оның орындалуы</w:t>
      </w:r>
      <w:r>
        <w:br/>
      </w:r>
      <w:r>
        <w:rPr>
          <w:rFonts w:ascii="Times New Roman"/>
          <w:b w:val="false"/>
          <w:i w:val="false"/>
          <w:color w:val="000000"/>
          <w:sz w:val="28"/>
        </w:rPr>
        <w:t>
      1. Арыз негiздi деп танылған сот шешiмi бұзылған сайлау құқығын қалпына келтiру үшiн негiз болып табылады.</w:t>
      </w:r>
      <w:r>
        <w:br/>
      </w:r>
      <w:r>
        <w:rPr>
          <w:rFonts w:ascii="Times New Roman"/>
          <w:b w:val="false"/>
          <w:i w:val="false"/>
          <w:color w:val="000000"/>
          <w:sz w:val="28"/>
        </w:rPr>
        <w:t>
      2. Сот шешімі дереу заңды күшіне енеді. Ол тиісті мемлекеттік органға, жергілікті өзін-өзі басқару органына немесе сайлау комиссиясының төрағасына жіберіледі. Сот шешімінің орындалмауына кінәлі лауазымды адамдар заңда белгіленген жауаптылықта болады.</w:t>
      </w:r>
      <w:r>
        <w:br/>
      </w:r>
      <w:r>
        <w:rPr>
          <w:rFonts w:ascii="Times New Roman"/>
          <w:b w:val="false"/>
          <w:i w:val="false"/>
          <w:color w:val="000000"/>
          <w:sz w:val="28"/>
        </w:rPr>
        <w:t>
      3. «Қазақстан Республикасындағы сайлау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59-бабының 8-тармағында, 82-бабының 2-тармағында, 89-бабының 6 және 7-тармақтарында, 66-бабының 3-тармағында, сондай-ақ «Республикалық референдум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13-бабының 5-тармағында көзделген жағдайларды қоспағанда, сот шешіміне шешімнің көшірмесі тапсырылған күннен бастап үш күн ішінде апелляциялық тәртіппен шағым берілуі мүмкін.</w:t>
      </w:r>
      <w:r>
        <w:br/>
      </w:r>
      <w:r>
        <w:rPr>
          <w:rFonts w:ascii="Times New Roman"/>
          <w:b w:val="false"/>
          <w:i w:val="false"/>
          <w:color w:val="000000"/>
          <w:sz w:val="28"/>
        </w:rPr>
        <w:t>
      Шағым сотқа келіп түскен күннен бастап үш күн мерзімде, ал дауыс беруге дейін бес күнге жетпейтiн уақыт ішінде, дауыс беру күнi және сайлау, республикалық референдум қорытындылары жарияланғанға дейiн келіп түскен шағым дереу қаралуға тиіс.</w:t>
      </w:r>
      <w:r>
        <w:br/>
      </w:r>
      <w:r>
        <w:rPr>
          <w:rFonts w:ascii="Times New Roman"/>
          <w:b w:val="false"/>
          <w:i w:val="false"/>
          <w:color w:val="000000"/>
          <w:sz w:val="28"/>
        </w:rPr>
        <w:t>
      Апелляциялық сатыдағы соттың қаулысы дереу заңды күшіне енеді және шағымдануға жатпайды.».</w:t>
      </w:r>
      <w:r>
        <w:br/>
      </w:r>
      <w:r>
        <w:rPr>
          <w:rFonts w:ascii="Times New Roman"/>
          <w:b w:val="false"/>
          <w:i w:val="false"/>
          <w:color w:val="000000"/>
          <w:sz w:val="28"/>
        </w:rPr>
        <w:t>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w:t>
      </w:r>
      <w:r>
        <w:br/>
      </w:r>
      <w:r>
        <w:rPr>
          <w:rFonts w:ascii="Times New Roman"/>
          <w:b w:val="false"/>
          <w:i w:val="false"/>
          <w:color w:val="000000"/>
          <w:sz w:val="28"/>
        </w:rPr>
        <w:t>
№ 14, 72-құжат; 2013 жылғы 5 шілдеде «Егемен Қазақстан» және «Казахстанская правда» газеттерінде жарияланған «Қазақстан Республикасының кейбір заңнамалық актілеріне төреліктің және аралық соттың қызметін жетілдіру мәселелері бойынша өзгерістер мен толықтырулар енгізу туралы» 2013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11 шілдеде «Егемен Қазақстан» және «Казахстанская правда» газеттерінде жарияланған «Қазақстан Республикасының кейбір заңнамалық актілеріне Қазақстан Республикасының Ұлттық кәсіпкерлер палатасы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11 шілдеде «Егемен Қазақстан» және «Казахстанская правда» газеттерінде жарияланған «Қазақстан Республикасының кейбір заңнамалық актілеріне мемлекеттік-жекешелік әріптестіктің жаңа түрлерін енгізу және олардың қолданылу салаларын кеңейту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2013 жылғы 11 шілдеде «Егемен Қазақстан» және «Казахстанская правда» газеттерінде жарияланған «Қазақстан Республикасының кейбір заңнамалық актілеріне көлік мәселелері бойынша өзгерістер мен толықтырулар енгізу туралы» 2013 жылғы 4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541-бап мынадай мазмұндағы 8-1) тармақшамен толықтырылсын:</w:t>
      </w:r>
      <w:r>
        <w:br/>
      </w:r>
      <w:r>
        <w:rPr>
          <w:rFonts w:ascii="Times New Roman"/>
          <w:b w:val="false"/>
          <w:i w:val="false"/>
          <w:color w:val="000000"/>
          <w:sz w:val="28"/>
        </w:rPr>
        <w:t>
      «8-1) өтініш берушілер – азаматтардың және қоғамдық бірлестіктердің сайлау құқықтарының, азаматтардың және қоғамдық бірлестіктердің республикалық референдумға қатысу құқықтарының бұзылуы туралы өтініштері бойынша;».</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1-баптың 2015 жылғы 1 қаңтардан бастап қолданысқа енгізілетін 2-тармағын қоспағанда,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