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1234" w14:textId="97a1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2013 жылға арналған жоспары туралы" Қазақстан Республикасы Үкіметінің 2012 жылғы 29 желтоқсандағы № 1778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шілдедегі № 749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2013 жылға арналған жоспары туралы» Қазақстан Республикасы Үкіметінің 2012 жылғы 29 желтоқсандағы № 1778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7, 165-құжат)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2013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18 және 19-жолдар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23-1 және 23-2-жолдармен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4474"/>
        <w:gridCol w:w="2165"/>
        <w:gridCol w:w="1443"/>
        <w:gridCol w:w="1299"/>
        <w:gridCol w:w="1299"/>
        <w:gridCol w:w="2599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23-1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сот жүйесі және судьяларының мәртебесі туралы» Қазақстан Республикасының Конституциялық заңына өзгерістер мен толықтырулар енгізу туралы» Қазақстан Республикасының Конституциялық заңы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Е.Н. Әбдіқадыров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кейбiр заңнамалық актiлерiне сот төрелігін жүзеге асыруды одан әрі оңайлату, төрешілдік рәсімдерді азайту мәселелері бойынша өзгерістер мен толықтырулар енгізу туралы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Е.Н. Әбдіқадыров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