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bb5e" w14:textId="eabb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"Қазмұнайұңғымажою" акционерлік қоғамын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тамыздағы № 756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«Қазмұнайұңғымажою» акционерлік қоғамы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«Қазмұнайұңғымажою» акционерлік қоғамын құру туралы» Қазақстан Республикасы Үкіметінің 2011 жылғы 31 наурыздағы № 309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28, 339-құжат)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бөлімдегі реттік нөмірі 21-124-жол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Мұнай және газ министрлігіне» деген бөлімдегі реттік нөмірі 20-5-жол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