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e288" w14:textId="3ebe2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халықаралық шарттарына сәйкес сатып алынатын тауарлардың, жұмыстардың, көрсетілетін қызметтердің тізбесін бекіту туралы" Қазақстан Республикасы Үкіметінің 2011 жылғы 31 қаңтардағы № 56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 тамыздағы № 772 қаулысы. Күші жойылды - Қазақстан Республикасы Үкіметінің 2015 жылғы 31 желтоқсандағы № 1165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31.12.2015 </w:t>
      </w:r>
      <w:r>
        <w:rPr>
          <w:rFonts w:ascii="Times New Roman"/>
          <w:b w:val="false"/>
          <w:i w:val="false"/>
          <w:color w:val="ff0000"/>
          <w:sz w:val="28"/>
        </w:rPr>
        <w:t>№ 1165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халықаралық шарттарына сәйкес сатып алынатын тауарлардың, жұмыстардың, көрсетілетін қызметтердің тізбесін бекіту туралы» Қазақстан Республикасы Үкіметінің 2011 жылғы 31 қаңтардағы № 56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халықаралық шарттарына сәйкес сатып алынатын тауарлардың, жұмыстардың, көрсетілетін қызметтердің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5-тармақпен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Қызметінің мәні топографиялық-геодезиялық және картографиялық жұмыстарды жүргізу болып табылатын Қазақстан Республикасы Өңірлік даму министрлігі Жер ресурстарын басқару комитетінің «Қазгеодезия» республикалық мемлекеттік қазыналық кәсіпорны 2001 жылғы 5 шілдедегі Қазақстан Республикасы мен Түркіменстан арасындағы Қазақстан-Түркіменстан мемлекеттік шекарасын делимитациялау және оны демаркациялау процесі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>, 2001 жылғы 16 қарашадағы Қазақстан Республикасы мен Өзбекстан Республикасы арасындағы Қазақстан-өзбек мемлекеттік шекарасы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>, 2002 жылғы 9 қыркүйектегі Қазақстан Республикасы мен Өзбекстан Республикасы арасындағы Қазақстан-өзбек мемлекеттік шекарасының жекелеген учаскелері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>, 2001 жылғы 15 желтоқсандағы Қазақстан Республикасы мен Қырғыз Республикасы арасындағы Қазақстан-қырғыз мемлекеттік шекарасы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>, 2002 жылғы 10 мамырдағы Қазақстан Республикасының Үкіметі мен Қытай Халық Республикасының Үкіметі арасындағы Қазақстан-қытай мемлекеттік шекара сызығын демаркациялау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18 қаңтардағы Қазақстан Республикасы мен Ресей Федерациясы арасындағы Қазақстан-ресей мемлекеттік шекарасы туралы </w:t>
      </w:r>
      <w:r>
        <w:rPr>
          <w:rFonts w:ascii="Times New Roman"/>
          <w:b w:val="false"/>
          <w:i w:val="false"/>
          <w:color w:val="000000"/>
          <w:sz w:val="28"/>
        </w:rPr>
        <w:t>шартты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сатып алатын жұмыстар мен көрсетілетін қызметтер: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шектес мемлекеттермен мемлекеттік шекара сызығын делимитациялау және демаркациялау (редемаркациялау) жүргізу үшін қажетті жұмыстар мен көрсетілетін қызметтер.».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