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bb219" w14:textId="a7bb2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"Техникалық-экономикалық негіздемелер әзірлеуді немесе түзетуді қаржыландыру, сондай-ақ қажетті сараптамалар жүргізу, концессиялық жобаларды консультациялық сүйемелдеу Қазақстан Республикасы Экономика және бюджеттік жоспарлау министрлігінің 002 "Бюджеттік инвестициялық және концессиялық жобалардың техникалық-экономикалық негіздемелерін әзірлеу немесе түзету, сондай-ақ қажетті сараптамалар жүргізу, концессиялық жобаларды консультациялық сүйемелдеу" бюджеттік бағдарламасының 2013 жылға бөлінетін қаражаты есебінен жүзеге асырылатын бюджеттік инвестициялық және концессиялық жобалардың тізбесін бекіту туралы" Қазақстан Республикасы Үкіметінің 2013 жылғы 8 мамырдағы № 459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5 тамыздағы № 783 қаулысы. Күші жойылды - Қазақстан Республикасы Үкіметінің 2013 жылғы 29 тамыздағы № 906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29.08.2013 </w:t>
      </w:r>
      <w:r>
        <w:rPr>
          <w:rFonts w:ascii="Times New Roman"/>
          <w:b w:val="false"/>
          <w:i w:val="false"/>
          <w:color w:val="ff0000"/>
          <w:sz w:val="28"/>
        </w:rPr>
        <w:t>№ 906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«Техникалық-экономикалық негіздемелер әзірлеуді немесе түзетуді қаржыландыру, сондай-ақ қажетті сараптамалар жүргізу, концессиялық жобаларды консультациялық сүйемелдеу Қазақстан Республикасы Экономика және бюджеттік жоспарлау министрлігінің 002 «Бюджеттік инвестициялық және концессиялық жобалардың техникалық-экономикалық негіздемелерін әзірлеу немесе түзету, сондай-ақ қажетті сараптамалар жүргізу, концессиялық жобаларды консультациялық сүйемелдеу» бюджеттік бағдарламасының 2013 жылға бөлінетін қаражаты есебінен жүзеге асырылатын бюджеттік инвестициялық және концессиялық жобалардың тізбесін бекіту туралы» Қазақстан Республикасы Үкіметінің 2013 жылғы 8 мамырдағы № 459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техникалық-экономикалық негіздемелер әзірлеуді немесе түзетуді қаржыландыру, сондай-ақ қажетті сараптамалар жүргізу, концессиялық жобаларды консультациялық сүйемелдеу Қазақстан Республикасы Экономика және бюджеттік жоспарлау министрлігінің 002 «Бюджеттік инвестициялық және концессиялық жобалардың техникалық-экономикалық негіздемелерін әзірлеу немесе түзету, сондай-ақ қажетті сараптамалар жүргізу, концессиялық жобаларды консультациялық сүйемелдеу» бюджеттік бағдарламасының 2013 жылға бөлінетін қаражаты есебінен жүзеге асырылатын бюджеттік инвестициялық және концессиялық жобалардың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5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783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8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459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Техникалық-экономикалық негіздемелер әзірлеуді немесе түзетуді</w:t>
      </w:r>
      <w:r>
        <w:br/>
      </w:r>
      <w:r>
        <w:rPr>
          <w:rFonts w:ascii="Times New Roman"/>
          <w:b/>
          <w:i w:val="false"/>
          <w:color w:val="000000"/>
        </w:rPr>
        <w:t>
қаржыландыру, сондай-ақ қажетті сараптамалар жүргізу,</w:t>
      </w:r>
      <w:r>
        <w:br/>
      </w:r>
      <w:r>
        <w:rPr>
          <w:rFonts w:ascii="Times New Roman"/>
          <w:b/>
          <w:i w:val="false"/>
          <w:color w:val="000000"/>
        </w:rPr>
        <w:t>
концессиялық жобаларды консультациялық сүйемелдеу Қазақстан</w:t>
      </w:r>
      <w:r>
        <w:br/>
      </w:r>
      <w:r>
        <w:rPr>
          <w:rFonts w:ascii="Times New Roman"/>
          <w:b/>
          <w:i w:val="false"/>
          <w:color w:val="000000"/>
        </w:rPr>
        <w:t>
Республикасы Экономика және бюджеттік жоспарлау министрлігінің</w:t>
      </w:r>
      <w:r>
        <w:br/>
      </w:r>
      <w:r>
        <w:rPr>
          <w:rFonts w:ascii="Times New Roman"/>
          <w:b/>
          <w:i w:val="false"/>
          <w:color w:val="000000"/>
        </w:rPr>
        <w:t>
002 «Бюджеттік инвестициялық және концессиялық жобалардың</w:t>
      </w:r>
      <w:r>
        <w:br/>
      </w:r>
      <w:r>
        <w:rPr>
          <w:rFonts w:ascii="Times New Roman"/>
          <w:b/>
          <w:i w:val="false"/>
          <w:color w:val="000000"/>
        </w:rPr>
        <w:t>
техникалық-экономикалық негіздемелерін әзірлеу немесе түзету,</w:t>
      </w:r>
      <w:r>
        <w:br/>
      </w:r>
      <w:r>
        <w:rPr>
          <w:rFonts w:ascii="Times New Roman"/>
          <w:b/>
          <w:i w:val="false"/>
          <w:color w:val="000000"/>
        </w:rPr>
        <w:t>
сондай-ақ қажетті сараптамалар жүргізу, концессиялық жобаларды</w:t>
      </w:r>
      <w:r>
        <w:br/>
      </w:r>
      <w:r>
        <w:rPr>
          <w:rFonts w:ascii="Times New Roman"/>
          <w:b/>
          <w:i w:val="false"/>
          <w:color w:val="000000"/>
        </w:rPr>
        <w:t>
консультациялық сүйемелдеу» бюджеттік бағдарламасының 2013</w:t>
      </w:r>
      <w:r>
        <w:br/>
      </w:r>
      <w:r>
        <w:rPr>
          <w:rFonts w:ascii="Times New Roman"/>
          <w:b/>
          <w:i w:val="false"/>
          <w:color w:val="000000"/>
        </w:rPr>
        <w:t>
жылға бөлінетін қаражаты есебінен жүзеге асырылатын бюджеттік</w:t>
      </w:r>
      <w:r>
        <w:br/>
      </w:r>
      <w:r>
        <w:rPr>
          <w:rFonts w:ascii="Times New Roman"/>
          <w:b/>
          <w:i w:val="false"/>
          <w:color w:val="000000"/>
        </w:rPr>
        <w:t>
инвестициялық және концессиялық жобалардың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4410"/>
        <w:gridCol w:w="3045"/>
        <w:gridCol w:w="2804"/>
        <w:gridCol w:w="3146"/>
      </w:tblGrid>
      <w:tr>
        <w:trPr>
          <w:trHeight w:val="45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Жобаның атауы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бюджеттік инвестициялық жобалардың техникалық-экономикалық негіздемелерін әзірлеуді немесе түзетуді, сондай-ақ қажетті сараптамалар жүргізуді қаржыландыру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Концессиялық жобалардың техникалық-экономикалық негiздемелерін әзірлеуді немесе түзетуді, сондай-ақ қажетті сараптамалар жүргізуді қаржыландыру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Концессиялық жобаларды консультациялық сүйемелдеуді қаржыландыру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1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</w:t>
            </w:r>
          </w:p>
        </w:tc>
      </w:tr>
      <w:tr>
        <w:trPr>
          <w:trHeight w:val="118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қаласында «Қарағанды мемлекеттік медицина университеті» РМК жанында 300 төсектік көп бейінді клиникалық аурухана салу және пайдалану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41 700,00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 «С.Ж. Асфендияров атындағы Қазақ ұлттық медицина университеті» РМҚК жанында 300 төсектік көп бейінді аурухана салу және пайдалану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38 861,00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Білім және ғылым министрлігі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студенттік қалашық салу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4 009,90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қаласында студенттік қалашық салу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7 482,55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М.В. Ломоносов атындағы Мәскеу мемлекеттік университетінің қазақстандық филиалы үшін Л.Н. Гумилев атындағы Еуразия ұлттық университетінің оқу корпусын салу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Мұнай және газ министрлігі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облысында «Ұлттық индустриялық мұнай-химия технопаркі» арнайы экономикалық аймағын құру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175 185,00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Іс басқармасы</w:t>
            </w:r>
          </w:p>
        </w:tc>
      </w:tr>
      <w:tr>
        <w:trPr>
          <w:trHeight w:val="27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«Бурабай» кентінде демалыс саябағын (жабық аквапарк пен белсенді демалыс аймағы бар) салу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16 071,00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көлі курортты аймағының инженерлік инфрақұрылымын салу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20 865,00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Көлік және коммуникация министрлігі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Оңтүстік Батыс айналма жолын салу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Өңірлік даму министрлігі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қала құрылысы кадастрының бірыңғай жүйесін құру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24 918,00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Бас прокуратурасы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прокуратура органдары үшін ақпараттық қауіпсіздікті басқару жүйесін құру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Бәсекелестікті қорғау агенттігі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Бәсекелестікті қорғау агенттігінің (Монополияға қарсы агенттік) функцияларын автоматтандыру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Ішкі істер министрлігі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облысында 1500 орынға арналған түзеу мекемесін салу және пайдалану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77 000,00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Ұлттық қауіпсіздік комитеті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Құпия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292 502,45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157 561,00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