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acf9" w14:textId="f76a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"Инвестициялық ахуалды жақсарту жөнінде кеңес құру туралы" Қазақстан Республикасы Үкіметінің 2012 жылғы 1 наурыздағы № 275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7 тамыздағы № 801 қаулысы. Күші жойылды - Қазақстан Республикасы Yкiметiнiң 2016 жылғы 29 қыркүйектегі № 546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"Инвестициялық ахуалды жақсарту жөнінде кеңес құру туралы" Қазақстан Республикасы Үкіметінің 2012 жылғы 1 наурыздағы № 275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Инвестициялық ахуалды жақсарту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90"/>
        <w:gridCol w:w="2116"/>
        <w:gridCol w:w="7994"/>
      </w:tblGrid>
      <w:tr>
        <w:trPr>
          <w:trHeight w:val="30" w:hRule="atLeast"/>
        </w:trPr>
        <w:tc>
          <w:tcPr>
            <w:tcW w:w="2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тарапынан:</w:t>
            </w:r>
          </w:p>
        </w:tc>
        <w:tc>
          <w:tcPr>
            <w:tcW w:w="2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Құсайынов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Әпсеметұлы</w:t>
            </w:r>
          </w:p>
        </w:tc>
        <w:tc>
          <w:tcPr>
            <w:tcW w:w="21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Экономика және бюджеттік жоспарлау вице-министрі, хатшы енгізілсін;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Кеңестің құрамынан Дәулет Еділұлы Ерғожин, Ерлан Қартайұлы Хаиров шығарылсын;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Инвестициялық ахуалды жақсарту жөніндегі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Кеңестің жұмыс органының функциялары Қазақстан Республикасы Экономика және бюджеттік жоспарлау министрлігіне жүктеледі.".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