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09ad4" w14:textId="2809a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"Балқаш жылу электр станциясы" жобасын іске асыру мәселелері жөнінде комиссия құру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2013 жылғы 7 тамыздағы № 805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2011 жылғы 25 тамыздағы Қазақстан Республикасының Үкіметі мен Корея Республикасының Үкіметі арасында Балқаш жылу электр станциясын дамыту, қаржыландыру, жобалау, салу, пайдалану және оған техникалық қызмет көрсету саласындағы </w:t>
      </w:r>
      <w:r>
        <w:rPr>
          <w:rFonts w:ascii="Times New Roman"/>
          <w:b w:val="false"/>
          <w:i w:val="false"/>
          <w:color w:val="000000"/>
          <w:sz w:val="28"/>
        </w:rPr>
        <w:t>келісімді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асыру мақсатында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Осы қаулыға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«Балқаш жылу электр станциясы» жобасын іске асыру мәселелері жөнінде комиссия (бұдан әрі – Комиссия) құрылсын.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Қоса беріліп отырған Комиссия туралы </w:t>
      </w:r>
      <w:r>
        <w:rPr>
          <w:rFonts w:ascii="Times New Roman"/>
          <w:b w:val="false"/>
          <w:i w:val="false"/>
          <w:color w:val="000000"/>
          <w:sz w:val="28"/>
        </w:rPr>
        <w:t>ереже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  С. Ахметов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7 тамыздағы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805 қаулысымен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 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«Балқаш жылу электр станциясы» жобасын іске асыру мәселелері</w:t>
      </w:r>
      <w:r>
        <w:br/>
      </w:r>
      <w:r>
        <w:rPr>
          <w:rFonts w:ascii="Times New Roman"/>
          <w:b/>
          <w:i w:val="false"/>
          <w:color w:val="000000"/>
        </w:rPr>
        <w:t>
жөніндегі комиссия туралы</w:t>
      </w:r>
      <w:r>
        <w:br/>
      </w:r>
      <w:r>
        <w:rPr>
          <w:rFonts w:ascii="Times New Roman"/>
          <w:b/>
          <w:i w:val="false"/>
          <w:color w:val="000000"/>
        </w:rPr>
        <w:t>
ереже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Жалпы ережелер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«Балқаш жылу электр станциясы» жобасын іске асыру мәселелері жөніндегі Комиссия (бұдан әрі – Комиссия) Қазақстан Республикасы Үкіметінің жанындағы консультативтік-кеңесші орган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Комиссия қызметінің мақсаты «Балқаш жылу электр станциясы» жобасын іске асыру жөнінде ұсыныстар әзірлеу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Комиссия өз қызметінде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>Конституциясын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заңдарын және Қазақстан Республикасының өзге де нормативтік құқықтық актілерін, сондай-ақ осы Ережені басшылыққа алады.</w:t>
      </w:r>
    </w:p>
    <w:bookmarkEnd w:id="4"/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Комиссияның міндеттері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Комиссияның негізгі міндеті мен функциясы: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«Балқаш жылу электр станциясы» жобасын (бұдан әрі – жоба) іске асыру бойынша тиімді ведомствоаралық өзара іс-қимыл жасауды қамтамасыз ету;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жобаны уақтылы және тиімді іске асыруға бағытталған шараларды жүзеге асыру бойынша ұсынымдар мен ұсыныстар әзірлеу болып табылады.</w:t>
      </w:r>
    </w:p>
    <w:bookmarkEnd w:id="6"/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Комиссия жұмысын ұйымдастыру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Комиссия төрағасы оның қызметін басқарады, отырыстарын өткізеді, оның жұмысын жоспарлайды, оның шешімдерінің орындалуын жалпы бақылауды жүзеге асырады.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Комиссия төрағасы болмаған уақытта оның функцияларын орынбасары атқарады.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Комиссия отырыстары қажеттілігіне қарай, бірақ жылына кемінде екі рет өткізіледі және Комиссия мүшелерінің жалпы санының кемінде үштен екісі қатысса, заңды болып саналады.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Комиссияның шешімдері қатысушы мүшелерінің жалпы санының көпшілік дауысымен қабылданады. Шешімдер қабылдаған кезде Комиссия мүшелері тең дауысқа ие. Дауыстар тең болған жағдайда, Комиссия төрағасы дауыс берген шешім қабылданған болып саналады.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Қазақстан Республикасы Энергетика министрлігі Комиссияның жұмыс органы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Комиссияның хатшысы Комиссия мүшесі болып табылмайды, ол Комиссия қызметін қамтамасыз ету бойынша жұмысты үйлестіреді, күнтізбелік бес күннен аспайтын мерзімде Комиссия отырыстарының хаттамаларын дайындайды.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8-тармаққа өзгеріс енгізілді - ҚР Үкіметінің 04.09.2014 </w:t>
      </w:r>
      <w:r>
        <w:rPr>
          <w:rFonts w:ascii="Times New Roman"/>
          <w:b w:val="false"/>
          <w:i w:val="false"/>
          <w:color w:val="000000"/>
          <w:sz w:val="28"/>
        </w:rPr>
        <w:t>N 970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Жұмыс органы хаттамаға қол қойылған күннен бастап күнтізбелік бес күннен аспайтын мерзімде Комиссия мүшелерін хаттамамен таныстырады.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7 тамыздағы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805 қаулысына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 </w:t>
      </w:r>
    </w:p>
    <w:bookmarkEnd w:id="9"/>
    <w:bookmarkStart w:name="z20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«Балқаш жылу электр станциясы» жобасын іске асыру мәселелері</w:t>
      </w:r>
      <w:r>
        <w:br/>
      </w:r>
      <w:r>
        <w:rPr>
          <w:rFonts w:ascii="Times New Roman"/>
          <w:b/>
          <w:i w:val="false"/>
          <w:color w:val="000000"/>
        </w:rPr>
        <w:t>
жөніндегі комиссияның</w:t>
      </w:r>
      <w:r>
        <w:br/>
      </w:r>
      <w:r>
        <w:rPr>
          <w:rFonts w:ascii="Times New Roman"/>
          <w:b/>
          <w:i w:val="false"/>
          <w:color w:val="000000"/>
        </w:rPr>
        <w:t>
құрамы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Құрам жаңа редакцияда - ҚР Үкіметінің 04.09.2014 </w:t>
      </w:r>
      <w:r>
        <w:rPr>
          <w:rFonts w:ascii="Times New Roman"/>
          <w:b w:val="false"/>
          <w:i w:val="false"/>
          <w:color w:val="ff0000"/>
          <w:sz w:val="28"/>
        </w:rPr>
        <w:t>N 970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Энергетика вице-министрі, төраға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Энергетика министрлігінің Экологиялық реттеу, мұнай-газ кешеніндегі мемлекеттік бақылау және инспекциялау комитеті төрағасының орынбасары, төрағаның орынбасары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Энергетика министрлігінің Электр энергетикасы және көмір өнеркәсібі департаментінің директоры, хатшы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Қаржы вице-министрі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Ұлттық экономика министрлігінің Электр және жылу энергетикасы саласындағы реттеу департаментінің директоры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Ұлттық экономика министрлігі Экономика салаларын дамыту департаментінің директоры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Ұлттық экономика министрлігінің Құрылыс тұрғын үй-коммуналдық шаруашылық істері және жер ресурстарын басқару комитеті төрағасының орынбасары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Денсаулық сақтау және әлеуметтік даму министрлігінің Еңбек, әлеуметтік қорғау және көші-қон комитеті төрағасының орынбасары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Сыртқы істер министрлігі Азия және Африка департаментінің директоры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Әділет министрлігінің Халықаралық шарттарды сараптау департаменті директорының орынбасары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«Самұрық-Қазына» Ұлттық әл-ауқат қоры» акционерлік қоғамының Электр энергетикалық активтерді басқару жөніндегі директоры (келісім бойынша)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«Самұрық-Энерго» акционерлік қоғамы «Генерация» дивизионының басқарушысы (келісім бойынша)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«Самұрық-Энерго» акционерлік қоғамының Стратегия жөніндегі басқарушы директоры (келісім бойынша)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«Балқаш жылу электр станциясы» акционерлік қоғамының басқарушы директоры (келісім бойынша)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«Балқаш жылу электр станциясы» акционерлік коғамының Жобаны дамыту департаментінің директоры (келісім бойынша)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«KEGOC» электр желілерін басқару жөніндегі Қазақстан компаниясы» акционерлік қоғамының басқарма төрағасының бірінші орынбасары (келісім бойынша)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«Электр энергетикасын дамыту және энергия үнемдеу институты» акционерлік қоғамы президентінің кеңесшісі (келісім бойынша)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