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8a4c" w14:textId="bfa8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саясат жөніндегі кеңес құру туралы" Қазақстан Республикасы Үкіметінің 2003 жылғы 25 ақпандағы № 202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тамыздағы № 830 қаулысы. Күші жойылды - Қазақстан Республикасы Үкіметінің 2016 жылғы 3 мамырдағы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«Экономикалық саясат жөніндегі кеңес құру туралы»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Үкіметінің 2003 жылғы 25 ақпандағы № 202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Республикасының ПҮАЖ-ы, 2003 ж., № 9, 101-құжат) мынадай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Экономикалық саясат жөніндегі кеңестің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Қарабалин             - Қазақстан Республикасының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Ұзақбай Сүлейменұлы     және газ министрі енгізілсін;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құрамнан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Сауат Мұхаметбайұлы Мыңбаев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