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e496" w14:textId="6cce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қорының уәкілетті ұйыммен салымшылардың (алушылардың) жеке зейнетақы шоттары туралы ақпарат алмасуы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26 тамыздағы № 839 қаулысы. Күші жойылды - Қазақстан Республикасы Үкіметінің 2015 жылғы 26 ақпандағы № 91 қаулысымен.</w:t>
      </w:r>
    </w:p>
    <w:p>
      <w:pPr>
        <w:spacing w:after="0"/>
        <w:ind w:left="0"/>
        <w:jc w:val="both"/>
      </w:pPr>
      <w:r>
        <w:rPr>
          <w:rFonts w:ascii="Times New Roman"/>
          <w:b w:val="false"/>
          <w:i w:val="false"/>
          <w:color w:val="ff0000"/>
          <w:sz w:val="28"/>
        </w:rPr>
        <w:t xml:space="preserve">
      Ескерту. Күші жойылды - ҚР Үкіметінің 26.02.2015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1. "Қазақстан Республикасында зейнетақымен қамсыздандыру туралы" 2013 жылғы 21 маусымдағы Қазақстан Республикасы Заңының 34-бабы 9-тармағының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Start w:name="z2" w:id="0"/>
    <w:p>
      <w:pPr>
        <w:spacing w:after="0"/>
        <w:ind w:left="0"/>
        <w:jc w:val="both"/>
      </w:pPr>
      <w:r>
        <w:rPr>
          <w:rFonts w:ascii="Times New Roman"/>
          <w:b w:val="false"/>
          <w:i w:val="false"/>
          <w:color w:val="000000"/>
          <w:sz w:val="28"/>
        </w:rPr>
        <w:t>
      1. Қоса беріліп отырған Бірыңғай жинақтаушы зейнетақы қорының</w:t>
      </w:r>
    </w:p>
    <w:bookmarkEnd w:id="0"/>
    <w:p>
      <w:pPr>
        <w:spacing w:after="0"/>
        <w:ind w:left="0"/>
        <w:jc w:val="both"/>
      </w:pPr>
      <w:r>
        <w:rPr>
          <w:rFonts w:ascii="Times New Roman"/>
          <w:b w:val="false"/>
          <w:i w:val="false"/>
          <w:color w:val="000000"/>
          <w:sz w:val="28"/>
        </w:rPr>
        <w:t>
      уәкілетті ұйыммен салымшылардың (алушылардың) жеке зейнетақы шоттары</w:t>
      </w:r>
    </w:p>
    <w:p>
      <w:pPr>
        <w:spacing w:after="0"/>
        <w:ind w:left="0"/>
        <w:jc w:val="both"/>
      </w:pPr>
      <w:r>
        <w:rPr>
          <w:rFonts w:ascii="Times New Roman"/>
          <w:b w:val="false"/>
          <w:i w:val="false"/>
          <w:color w:val="000000"/>
          <w:sz w:val="28"/>
        </w:rPr>
        <w:t xml:space="preserve">
      туралы ақпарат алмасуы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26 тамыздағы</w:t>
            </w:r>
            <w:r>
              <w:br/>
            </w:r>
            <w:r>
              <w:rPr>
                <w:rFonts w:ascii="Times New Roman"/>
                <w:b w:val="false"/>
                <w:i w:val="false"/>
                <w:color w:val="000000"/>
                <w:sz w:val="20"/>
              </w:rPr>
              <w:t>№ 839 қаулысымен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Бірыңғай жинақтаушы зейнетақы қорының уәкілетті ұйыммен салымшылардың (алушылардың) жеке зейнетақы шоттары туралы ақпарат алмасуы қағидалары</w:t>
      </w:r>
    </w:p>
    <w:bookmarkEnd w:id="2"/>
    <w:bookmarkStart w:name="z6" w:id="3"/>
    <w:p>
      <w:pPr>
        <w:spacing w:after="0"/>
        <w:ind w:left="0"/>
        <w:jc w:val="both"/>
      </w:pPr>
      <w:r>
        <w:rPr>
          <w:rFonts w:ascii="Times New Roman"/>
          <w:b w:val="false"/>
          <w:i w:val="false"/>
          <w:color w:val="000000"/>
          <w:sz w:val="28"/>
        </w:rPr>
        <w:t xml:space="preserve">
      1. Осы Бірыңғай жинақтаушы зейнетақы қорының уәкілетті ұйыммен (бұдан әрі - Орталық) салымшылардың (алушылардың) жеке зейнетақы шоттары туралы ақпарат алмасуы қағидалары (бұдан әрі - Қағидалар) "Қазақстан Республикасында зейнетақымен қамсыздандыру туралы" 2013 жылғы 21 маусымдағы Қазақстан Республикасы Заңының (бұдан әрі - Заң) 34-бабы 9-тармағының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 және бірыңғай жинақтаушы зейнетақы қорының Орталыққа салымшылардың (алушылардың) жеке зейнетақы шоттары туралы ақпарат ұсыну тәртібін айқындайды.</w:t>
      </w:r>
    </w:p>
    <w:bookmarkEnd w:id="3"/>
    <w:bookmarkStart w:name="z7" w:id="4"/>
    <w:p>
      <w:pPr>
        <w:spacing w:after="0"/>
        <w:ind w:left="0"/>
        <w:jc w:val="both"/>
      </w:pPr>
      <w:r>
        <w:rPr>
          <w:rFonts w:ascii="Times New Roman"/>
          <w:b w:val="false"/>
          <w:i w:val="false"/>
          <w:color w:val="000000"/>
          <w:sz w:val="28"/>
        </w:rPr>
        <w:t>
      2. Бірыңғай жинақтаушы зейнетақы қоры мен Орталық арасында</w:t>
      </w:r>
    </w:p>
    <w:bookmarkEnd w:id="4"/>
    <w:p>
      <w:pPr>
        <w:spacing w:after="0"/>
        <w:ind w:left="0"/>
        <w:jc w:val="both"/>
      </w:pPr>
      <w:r>
        <w:rPr>
          <w:rFonts w:ascii="Times New Roman"/>
          <w:b w:val="false"/>
          <w:i w:val="false"/>
          <w:color w:val="000000"/>
          <w:sz w:val="28"/>
        </w:rPr>
        <w:t>
      алмасуға жататын:</w:t>
      </w:r>
    </w:p>
    <w:p>
      <w:pPr>
        <w:spacing w:after="0"/>
        <w:ind w:left="0"/>
        <w:jc w:val="both"/>
      </w:pPr>
      <w:r>
        <w:rPr>
          <w:rFonts w:ascii="Times New Roman"/>
          <w:b w:val="false"/>
          <w:i w:val="false"/>
          <w:color w:val="000000"/>
          <w:sz w:val="28"/>
        </w:rPr>
        <w:t>
      1) салымшылардың (алушылардың) міндетті зейнетақы жарналары, міндетті кәсіптік зейнетақы жарналары есебінен зейнетақымен қамсыздандыру туралы шарттар бойынша ашылған жеке зейнетақы шоттары;</w:t>
      </w:r>
    </w:p>
    <w:p>
      <w:pPr>
        <w:spacing w:after="0"/>
        <w:ind w:left="0"/>
        <w:jc w:val="both"/>
      </w:pPr>
      <w:r>
        <w:rPr>
          <w:rFonts w:ascii="Times New Roman"/>
          <w:b w:val="false"/>
          <w:i w:val="false"/>
          <w:color w:val="000000"/>
          <w:sz w:val="28"/>
        </w:rPr>
        <w:t>
      2) салымшылармен (алушылармен) міндетті зейнетақы жарналары, міндетті кәсіптік зейнетақы жарналары есебінен зейнетақымен қамсыздандыру туралы жасалған және қолданысы тоқтатылған шарттар;</w:t>
      </w:r>
    </w:p>
    <w:p>
      <w:pPr>
        <w:spacing w:after="0"/>
        <w:ind w:left="0"/>
        <w:jc w:val="both"/>
      </w:pPr>
      <w:r>
        <w:rPr>
          <w:rFonts w:ascii="Times New Roman"/>
          <w:b w:val="false"/>
          <w:i w:val="false"/>
          <w:color w:val="000000"/>
          <w:sz w:val="28"/>
        </w:rPr>
        <w:t>
      3) міндетті зейнетақы жарналары, міндетті кәсіптік зейнетақы жарналары есебінен зейнетақымен қамсыздандыру туралы шарттар жөніндегі мәліметтерді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тізіміне енгізу немесе енгізбеу туралы ақпарат.</w:t>
      </w:r>
    </w:p>
    <w:bookmarkStart w:name="z8" w:id="5"/>
    <w:p>
      <w:pPr>
        <w:spacing w:after="0"/>
        <w:ind w:left="0"/>
        <w:jc w:val="both"/>
      </w:pPr>
      <w:r>
        <w:rPr>
          <w:rFonts w:ascii="Times New Roman"/>
          <w:b w:val="false"/>
          <w:i w:val="false"/>
          <w:color w:val="000000"/>
          <w:sz w:val="28"/>
        </w:rPr>
        <w:t xml:space="preserve">
      3. Бірыңғай жинақтаушы зейнетақы қоры жылына бір рет, есепті жылдан кейінгі айдың 15-күнінен кешіктірмей Орталыққа 1 қаңтардағы жағдай бойынша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көрсетілген ақпаратты береді.</w:t>
      </w:r>
    </w:p>
    <w:bookmarkEnd w:id="5"/>
    <w:bookmarkStart w:name="z9" w:id="6"/>
    <w:p>
      <w:pPr>
        <w:spacing w:after="0"/>
        <w:ind w:left="0"/>
        <w:jc w:val="both"/>
      </w:pPr>
      <w:r>
        <w:rPr>
          <w:rFonts w:ascii="Times New Roman"/>
          <w:b w:val="false"/>
          <w:i w:val="false"/>
          <w:color w:val="000000"/>
          <w:sz w:val="28"/>
        </w:rPr>
        <w:t xml:space="preserve">
      4. Бірыңғай жинақтаушы зейнетақы қоры күн сайын Орталыққа халықты әлеуметтік қорғау саласындағы орталық атқарушы орган </w:t>
      </w:r>
      <w:r>
        <w:rPr>
          <w:rFonts w:ascii="Times New Roman"/>
          <w:b w:val="false"/>
          <w:i w:val="false"/>
          <w:color w:val="000000"/>
          <w:sz w:val="28"/>
        </w:rPr>
        <w:t>айқындайтын</w:t>
      </w:r>
      <w:r>
        <w:rPr>
          <w:rFonts w:ascii="Times New Roman"/>
          <w:b w:val="false"/>
          <w:i w:val="false"/>
          <w:color w:val="000000"/>
          <w:sz w:val="28"/>
        </w:rPr>
        <w:t xml:space="preserve"> тәртіппен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көрсетілген ақпаратты береді.</w:t>
      </w:r>
    </w:p>
    <w:bookmarkEnd w:id="6"/>
    <w:bookmarkStart w:name="z10" w:id="7"/>
    <w:p>
      <w:pPr>
        <w:spacing w:after="0"/>
        <w:ind w:left="0"/>
        <w:jc w:val="both"/>
      </w:pPr>
      <w:r>
        <w:rPr>
          <w:rFonts w:ascii="Times New Roman"/>
          <w:b w:val="false"/>
          <w:i w:val="false"/>
          <w:color w:val="000000"/>
          <w:sz w:val="28"/>
        </w:rPr>
        <w:t>
      5. Орталық ұсынылған ақпарат негізінде:</w:t>
      </w:r>
    </w:p>
    <w:bookmarkEnd w:id="7"/>
    <w:p>
      <w:pPr>
        <w:spacing w:after="0"/>
        <w:ind w:left="0"/>
        <w:jc w:val="both"/>
      </w:pPr>
      <w:r>
        <w:rPr>
          <w:rFonts w:ascii="Times New Roman"/>
          <w:b w:val="false"/>
          <w:i w:val="false"/>
          <w:color w:val="000000"/>
          <w:sz w:val="28"/>
        </w:rPr>
        <w:t xml:space="preserve">
      1) инфляция деңгейін ескере отырып, нақты енгізілген міндетті зейнетақы жарналарының, міндетті кәсіптік зейнетақы жарналарының сомасы мен есепті жылдан кейінгі жылдың 1 қаңтарына бірыңғай жинақтаушы зейнетақы қорындағы зейнетақы жинақтарының сомасы арасындағы айырма туралы деректерді, оның ішінде Заңның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жеткен міндетті зейнетақы жарналары, міндетті кәсіптік зейнетақы жарналары есебінен қалыптастырылған бірыңғай жинақтаушы зейнетақы қорында зейнетақы жинақтары бар адамдар бойынша ақпаратты;</w:t>
      </w:r>
    </w:p>
    <w:p>
      <w:pPr>
        <w:spacing w:after="0"/>
        <w:ind w:left="0"/>
        <w:jc w:val="both"/>
      </w:pPr>
      <w:r>
        <w:rPr>
          <w:rFonts w:ascii="Times New Roman"/>
          <w:b w:val="false"/>
          <w:i w:val="false"/>
          <w:color w:val="000000"/>
          <w:sz w:val="28"/>
        </w:rPr>
        <w:t xml:space="preserve">
      2) міндетті зейнетақы жарналары, міндетті кәсіптік зейнетақы жарналары бойынша салымшылардың (алушылардың) деректер базасын және халықты әлеуметтік қорғау саласындағы уәкілетті орган </w:t>
      </w:r>
      <w:r>
        <w:rPr>
          <w:rFonts w:ascii="Times New Roman"/>
          <w:b w:val="false"/>
          <w:i w:val="false"/>
          <w:color w:val="000000"/>
          <w:sz w:val="28"/>
        </w:rPr>
        <w:t>айқындайтын</w:t>
      </w:r>
      <w:r>
        <w:rPr>
          <w:rFonts w:ascii="Times New Roman"/>
          <w:b w:val="false"/>
          <w:i w:val="false"/>
          <w:color w:val="000000"/>
          <w:sz w:val="28"/>
        </w:rPr>
        <w:t xml:space="preserve"> тәртіппен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қалыптастырады.</w:t>
      </w:r>
    </w:p>
    <w:p>
      <w:pPr>
        <w:spacing w:after="0"/>
        <w:ind w:left="0"/>
        <w:jc w:val="both"/>
      </w:pPr>
      <w:r>
        <w:rPr>
          <w:rFonts w:ascii="Times New Roman"/>
          <w:b w:val="false"/>
          <w:i w:val="false"/>
          <w:color w:val="000000"/>
          <w:sz w:val="28"/>
        </w:rPr>
        <w:t xml:space="preserve">
      6. Орталық күн сайын бірыңғай жинақтаушы зейнетақы қорына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3) тармақшасында көрсетілген ақпаратты береді.</w:t>
      </w:r>
    </w:p>
    <w:bookmarkStart w:name="z11" w:id="8"/>
    <w:p>
      <w:pPr>
        <w:spacing w:after="0"/>
        <w:ind w:left="0"/>
        <w:jc w:val="both"/>
      </w:pPr>
      <w:r>
        <w:rPr>
          <w:rFonts w:ascii="Times New Roman"/>
          <w:b w:val="false"/>
          <w:i w:val="false"/>
          <w:color w:val="000000"/>
          <w:sz w:val="28"/>
        </w:rPr>
        <w:t>
      7. Ақпарат алмасу ақпаратты жеткізудің автоматтандырылған қаржылық жүйесін пайдалана отырып, электронды тәсілмен жүзеге асырылады.</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 зейнетақы қорының</w:t>
            </w:r>
            <w:r>
              <w:br/>
            </w:r>
            <w:r>
              <w:rPr>
                <w:rFonts w:ascii="Times New Roman"/>
                <w:b w:val="false"/>
                <w:i w:val="false"/>
                <w:color w:val="000000"/>
                <w:sz w:val="20"/>
              </w:rPr>
              <w:t>Орталықпен салымшылардың</w:t>
            </w:r>
            <w:r>
              <w:br/>
            </w:r>
            <w:r>
              <w:rPr>
                <w:rFonts w:ascii="Times New Roman"/>
                <w:b w:val="false"/>
                <w:i w:val="false"/>
                <w:color w:val="000000"/>
                <w:sz w:val="20"/>
              </w:rPr>
              <w:t>(алушылардың) жеке зейнетақы</w:t>
            </w:r>
            <w:r>
              <w:br/>
            </w:r>
            <w:r>
              <w:rPr>
                <w:rFonts w:ascii="Times New Roman"/>
                <w:b w:val="false"/>
                <w:i w:val="false"/>
                <w:color w:val="000000"/>
                <w:sz w:val="20"/>
              </w:rPr>
              <w:t>шоттары туралы ақпарат</w:t>
            </w:r>
            <w:r>
              <w:br/>
            </w:r>
            <w:r>
              <w:rPr>
                <w:rFonts w:ascii="Times New Roman"/>
                <w:b w:val="false"/>
                <w:i w:val="false"/>
                <w:color w:val="000000"/>
                <w:sz w:val="20"/>
              </w:rPr>
              <w:t>алмасуы қағидаларына</w:t>
            </w:r>
            <w:r>
              <w:br/>
            </w:r>
            <w:r>
              <w:rPr>
                <w:rFonts w:ascii="Times New Roman"/>
                <w:b w:val="false"/>
                <w:i w:val="false"/>
                <w:color w:val="000000"/>
                <w:sz w:val="20"/>
              </w:rPr>
              <w:t>қосымша</w:t>
            </w:r>
          </w:p>
        </w:tc>
      </w:tr>
    </w:tbl>
    <w:bookmarkStart w:name="z13" w:id="9"/>
    <w:p>
      <w:pPr>
        <w:spacing w:after="0"/>
        <w:ind w:left="0"/>
        <w:jc w:val="left"/>
      </w:pPr>
      <w:r>
        <w:rPr>
          <w:rFonts w:ascii="Times New Roman"/>
          <w:b/>
          <w:i w:val="false"/>
          <w:color w:val="000000"/>
        </w:rPr>
        <w:t xml:space="preserve"> Салымшылардың (алушылардың) жеке зейнетақы шоттары туралы ақпарат ______________________________________________________________</w:t>
      </w:r>
    </w:p>
    <w:bookmarkEnd w:id="9"/>
    <w:p>
      <w:pPr>
        <w:spacing w:after="0"/>
        <w:ind w:left="0"/>
        <w:jc w:val="both"/>
      </w:pPr>
      <w:r>
        <w:rPr>
          <w:rFonts w:ascii="Times New Roman"/>
          <w:b w:val="false"/>
          <w:i w:val="false"/>
          <w:color w:val="000000"/>
          <w:sz w:val="28"/>
        </w:rPr>
        <w:t>
      (зейнетақы жарналарының түрі көрсетіледі: міндетті зейнетақы жарналары/міндетті кәсіптік зейнетақы жарналары)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718"/>
        <w:gridCol w:w="718"/>
        <w:gridCol w:w="1448"/>
        <w:gridCol w:w="718"/>
        <w:gridCol w:w="718"/>
        <w:gridCol w:w="718"/>
        <w:gridCol w:w="1917"/>
        <w:gridCol w:w="1142"/>
        <w:gridCol w:w="1342"/>
        <w:gridCol w:w="1943"/>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зейнетақы шотының нөмірі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 кезде)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 қаңтарына зейнетақы жинақтарының сомасы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төлеу/аудару сомасы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төлеу/ аудару күні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төлеу/ аудару себебі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9-11-бағандар әрбір зейнетақы жинақтарын төлеу/аудару бойынша жеке толтырылады;</w:t>
      </w:r>
    </w:p>
    <w:p>
      <w:pPr>
        <w:spacing w:after="0"/>
        <w:ind w:left="0"/>
        <w:jc w:val="both"/>
      </w:pPr>
      <w:r>
        <w:rPr>
          <w:rFonts w:ascii="Times New Roman"/>
          <w:b w:val="false"/>
          <w:i w:val="false"/>
          <w:color w:val="000000"/>
          <w:sz w:val="28"/>
        </w:rPr>
        <w:t>
      * - оның ішінде салымшының (алушының) зейнетақы жинақтарын сақтандыру ұйымына аудару.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