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8dd1" w14:textId="4598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Өңірлік даму министрлігінің 2013 - 2017 жылдарға арналған стратегиялық жоспары туралы" Қазақстан Республикасы Үкіметінің 2013 жылғы 30 сәуірдегі № 442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26 тамыздағы № 844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Өңірлік даму министрлігінің 2013 - 2017 жылдарға арналған стратегиялық жоспары туралы» Қазақстан Республикасы Үкіметінің 2013 жылғы 30 сәуірдегі № 442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Өңірлік даму министрлігінің 2013-2017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мен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«Өңірлердің және кәсіпкерліктің әлеуметтік-экономикалық дамуын жеделдету үшін жағдай жасау»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«Өңірлердің әлеуметтік-экономикалық дамуының өсуін қамтамасыз ету»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коды 008, 009, 011, 012, 015, 017, 018» деген жол «, 049»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«Экономикалық әлеуеттің ұтымды аумақтық ұйымдастырылуын құру мен халықтың тыныс-тіршілігі үшін қолайлы жағдайлар жасау» деген </w:t>
      </w:r>
      <w:r>
        <w:rPr>
          <w:rFonts w:ascii="Times New Roman"/>
          <w:b w:val="false"/>
          <w:i w:val="false"/>
          <w:color w:val="000000"/>
          <w:sz w:val="28"/>
        </w:rPr>
        <w:t>1.1.1-міндетте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 мынадай мазмұндағы реттік нөмірі 11-жолмен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1301"/>
        <w:gridCol w:w="1514"/>
        <w:gridCol w:w="1301"/>
        <w:gridCol w:w="1271"/>
        <w:gridCol w:w="1119"/>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Өңірлік даму министрлігінің ақпараттық-талдау жүйесін әзірлеу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5" w:id="1"/>
    <w:p>
      <w:pPr>
        <w:spacing w:after="0"/>
        <w:ind w:left="0"/>
        <w:jc w:val="both"/>
      </w:pPr>
      <w:r>
        <w:rPr>
          <w:rFonts w:ascii="Times New Roman"/>
          <w:b w:val="false"/>
          <w:i w:val="false"/>
          <w:color w:val="000000"/>
          <w:sz w:val="28"/>
        </w:rPr>
        <w:t>
      «Жергілікті өзін-өзі басқару жүйесі мен ауылдық аумақтарды дамыту» деген </w:t>
      </w:r>
      <w:r>
        <w:rPr>
          <w:rFonts w:ascii="Times New Roman"/>
          <w:b w:val="false"/>
          <w:i w:val="false"/>
          <w:color w:val="000000"/>
          <w:sz w:val="28"/>
        </w:rPr>
        <w:t>1.1.2-міндетте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(жоспар)» деген бағанда:</w:t>
      </w:r>
      <w:r>
        <w:br/>
      </w:r>
      <w:r>
        <w:rPr>
          <w:rFonts w:ascii="Times New Roman"/>
          <w:b w:val="false"/>
          <w:i w:val="false"/>
          <w:color w:val="000000"/>
          <w:sz w:val="28"/>
        </w:rPr>
        <w:t>
</w:t>
      </w:r>
      <w:r>
        <w:rPr>
          <w:rFonts w:ascii="Times New Roman"/>
          <w:b w:val="false"/>
          <w:i w:val="false"/>
          <w:color w:val="000000"/>
          <w:sz w:val="28"/>
        </w:rPr>
        <w:t>
      «Жергілікті өзін-өзі басқаруды қаржылық қолдау шеңберінде абаттандыру бойынша іс-шаралар жүргізілген ауылдардың саны» деген 1-жолдағы «2 453» деген сандар «2 100»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кәсіпкерлік деңгейінің өсуін қамтамасыз ету» деген </w:t>
      </w:r>
      <w:r>
        <w:rPr>
          <w:rFonts w:ascii="Times New Roman"/>
          <w:b w:val="false"/>
          <w:i w:val="false"/>
          <w:color w:val="000000"/>
          <w:sz w:val="28"/>
        </w:rPr>
        <w:t>1.2-мақсатта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«Кәсіпкерлікті дамыту үшін жағдай жасау» деген </w:t>
      </w:r>
      <w:r>
        <w:rPr>
          <w:rFonts w:ascii="Times New Roman"/>
          <w:b w:val="false"/>
          <w:i w:val="false"/>
          <w:color w:val="000000"/>
          <w:sz w:val="28"/>
        </w:rPr>
        <w:t>1.2.1-міндетте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9"/>
        <w:gridCol w:w="1572"/>
        <w:gridCol w:w="1724"/>
        <w:gridCol w:w="1877"/>
        <w:gridCol w:w="1907"/>
        <w:gridCol w:w="2061"/>
      </w:tblGrid>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Әлеуметтік- кәсіпкерлік корпорацияларды дамыту жөніндегі тұжырымдаманы әзірлеу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24" w:id="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9"/>
        <w:gridCol w:w="1569"/>
        <w:gridCol w:w="1751"/>
        <w:gridCol w:w="1872"/>
        <w:gridCol w:w="1903"/>
        <w:gridCol w:w="2026"/>
      </w:tblGrid>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Әлеуметтік-кәсіпкерлік корпорацияларды дамыту стратегиясын іске асыруды бағалау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27" w:id="3"/>
    <w:p>
      <w:pPr>
        <w:spacing w:after="0"/>
        <w:ind w:left="0"/>
        <w:jc w:val="both"/>
      </w:pPr>
      <w:r>
        <w:rPr>
          <w:rFonts w:ascii="Times New Roman"/>
          <w:b w:val="false"/>
          <w:i w:val="false"/>
          <w:color w:val="000000"/>
          <w:sz w:val="28"/>
        </w:rPr>
        <w:t>
      «Сәулет, қала құрылысы, құрылыс және тұрғын үй-коммуналдық шаруашылықты дамыту»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 құрылысын дамыту»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коды 032, 033, 037, 040» деген жол «, 043, 046»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«Мемлекеттік коммуналдық тұрғын үй қорының тұрғын үйін салуды және сатып алуды қамтамасыз ету» деген </w:t>
      </w:r>
      <w:r>
        <w:rPr>
          <w:rFonts w:ascii="Times New Roman"/>
          <w:b w:val="false"/>
          <w:i w:val="false"/>
          <w:color w:val="000000"/>
          <w:sz w:val="28"/>
        </w:rPr>
        <w:t>2.1.1-міндетте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 мынадай мазмұндағы 2 және 3-жолдармен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9"/>
        <w:gridCol w:w="1552"/>
        <w:gridCol w:w="1522"/>
        <w:gridCol w:w="1552"/>
        <w:gridCol w:w="1702"/>
        <w:gridCol w:w="1313"/>
      </w:tblGrid>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«Астана қаласында Әбу-Даби Плаза көп функционалды кешенін салу» жобасы бойынша іс-шараларды іске асыру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жалға берілетін тұрғын үй салу («ҚИК» ИҰ» АҚ)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4" w:id="4"/>
    <w:p>
      <w:pPr>
        <w:spacing w:after="0"/>
        <w:ind w:left="0"/>
        <w:jc w:val="both"/>
      </w:pPr>
      <w:r>
        <w:rPr>
          <w:rFonts w:ascii="Times New Roman"/>
          <w:b w:val="false"/>
          <w:i w:val="false"/>
          <w:color w:val="000000"/>
          <w:sz w:val="28"/>
        </w:rPr>
        <w:t>
      «Тұрғын үй құрылысы салынатын аудандарда инженерлік-коммуникациялық инфрақұрылым салу және сатып алу» деген 2.1.4-міндетте:</w:t>
      </w:r>
      <w:r>
        <w:br/>
      </w:r>
      <w:r>
        <w:rPr>
          <w:rFonts w:ascii="Times New Roman"/>
          <w:b w:val="false"/>
          <w:i w:val="false"/>
          <w:color w:val="000000"/>
          <w:sz w:val="28"/>
        </w:rPr>
        <w:t>
</w:t>
      </w:r>
      <w:r>
        <w:rPr>
          <w:rFonts w:ascii="Times New Roman"/>
          <w:b w:val="false"/>
          <w:i w:val="false"/>
          <w:color w:val="000000"/>
          <w:sz w:val="28"/>
        </w:rPr>
        <w:t>
      «2013 жыл (жоспар)» деген бағанда:</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пайдалануға беру көлемі» деген 1-жолдағы «1 833» деген сандар «2 056»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қызметін жетілдіру»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(жоспар)» деген бағанда:</w:t>
      </w:r>
      <w:r>
        <w:br/>
      </w:r>
      <w:r>
        <w:rPr>
          <w:rFonts w:ascii="Times New Roman"/>
          <w:b w:val="false"/>
          <w:i w:val="false"/>
          <w:color w:val="000000"/>
          <w:sz w:val="28"/>
        </w:rPr>
        <w:t>
</w:t>
      </w:r>
      <w:r>
        <w:rPr>
          <w:rFonts w:ascii="Times New Roman"/>
          <w:b w:val="false"/>
          <w:i w:val="false"/>
          <w:color w:val="000000"/>
          <w:sz w:val="28"/>
        </w:rPr>
        <w:t>
      «Құрылыс жұмыстарының нақты көлемінің индексі» деген 1-жолдағы «103,5» деген сандар «101,8»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бағытын, мақсаттары мен міндеттерін іске асыру бойынша іс-шаралар» деген баған «Үкіметтік емес ұйымдармен өзара іс-қимыл» деген 11-жолмен толықтырылсын;</w:t>
      </w:r>
      <w:r>
        <w:br/>
      </w:r>
      <w:r>
        <w:rPr>
          <w:rFonts w:ascii="Times New Roman"/>
          <w:b w:val="false"/>
          <w:i w:val="false"/>
          <w:color w:val="000000"/>
          <w:sz w:val="28"/>
        </w:rPr>
        <w:t>
</w:t>
      </w:r>
      <w:r>
        <w:rPr>
          <w:rFonts w:ascii="Times New Roman"/>
          <w:b w:val="false"/>
          <w:i w:val="false"/>
          <w:color w:val="000000"/>
          <w:sz w:val="28"/>
        </w:rPr>
        <w:t>
      «Іске асыру кезеңі» деген баған «Қажеттілігіне қарай» деген жолмен толықтырылсын;</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«Жерді ұтымды пайдалану мен қорғауды ұйымдастыру және геодезия мен картография саласын дамыту»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«Жер ресурстары мен жер заңнамасын сақтау туралы мәліметтер жүйесін қалыптастыру» деген 3.1-мақсатта:</w:t>
      </w:r>
      <w:r>
        <w:br/>
      </w:r>
      <w:r>
        <w:rPr>
          <w:rFonts w:ascii="Times New Roman"/>
          <w:b w:val="false"/>
          <w:i w:val="false"/>
          <w:color w:val="000000"/>
          <w:sz w:val="28"/>
        </w:rPr>
        <w:t>
</w:t>
      </w:r>
      <w:r>
        <w:rPr>
          <w:rFonts w:ascii="Times New Roman"/>
          <w:b w:val="false"/>
          <w:i w:val="false"/>
          <w:color w:val="000000"/>
          <w:sz w:val="28"/>
        </w:rPr>
        <w:t>
      «Жер заңнамасын бұзушылықтарды анықтау және жою» деген </w:t>
      </w:r>
      <w:r>
        <w:rPr>
          <w:rFonts w:ascii="Times New Roman"/>
          <w:b w:val="false"/>
          <w:i w:val="false"/>
          <w:color w:val="000000"/>
          <w:sz w:val="28"/>
        </w:rPr>
        <w:t>3.1.3-міндетте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жүзеге асырылатын мемлекеттік орган» деген бағанда:</w:t>
      </w:r>
      <w:r>
        <w:br/>
      </w:r>
      <w:r>
        <w:rPr>
          <w:rFonts w:ascii="Times New Roman"/>
          <w:b w:val="false"/>
          <w:i w:val="false"/>
          <w:color w:val="000000"/>
          <w:sz w:val="28"/>
        </w:rPr>
        <w:t>
</w:t>
      </w:r>
      <w:r>
        <w:rPr>
          <w:rFonts w:ascii="Times New Roman"/>
          <w:b w:val="false"/>
          <w:i w:val="false"/>
          <w:color w:val="000000"/>
          <w:sz w:val="28"/>
        </w:rPr>
        <w:t>
      «Әкімшілік айыппұлдарды өндіріп алу» деген жолда:</w:t>
      </w:r>
      <w:r>
        <w:br/>
      </w:r>
      <w:r>
        <w:rPr>
          <w:rFonts w:ascii="Times New Roman"/>
          <w:b w:val="false"/>
          <w:i w:val="false"/>
          <w:color w:val="000000"/>
          <w:sz w:val="28"/>
        </w:rPr>
        <w:t>
</w:t>
      </w:r>
      <w:r>
        <w:rPr>
          <w:rFonts w:ascii="Times New Roman"/>
          <w:b w:val="false"/>
          <w:i w:val="false"/>
          <w:color w:val="000000"/>
          <w:sz w:val="28"/>
        </w:rPr>
        <w:t>
      «Сот орындаушылары» деген сөздер «Әділетмині»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қызметті үйлестіру жөніндегі көрсетілетін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«Құрылысты, тұрғын үй-коммуналдық шаруашылықты дамыту, кәсіпкерлікті дамыту және жерді тиімді пайдалану мен қорғауға, геодезиялық және картографиялық қамтамасыз етуге жағдай жасау мемлекеттік саясатын іске асыруды қамтамасыз ететін аумақтық департаменттерді ұстау» деген жолдағы «630» деген сандар «569»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«Өңірлік даму саласында талдамалық және консалтингтік қызметтер көрсетуге жүргізілетін зерттеулер саны» деген жолдағы «5»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«Штат санында бір бірлікті ұстау үшін орташа шығындар» деген жолдағы «3 014,9» деген сандар «3 275,0»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«3 001 047» деген сандар «3 096 931»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«Қазақстан Республикасы Өңірлік даму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«Сатып алынатын негізгі құралдардың саны» деген жолдағы «284» деген сандар «342»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2"/>
        <w:gridCol w:w="1338"/>
        <w:gridCol w:w="1158"/>
        <w:gridCol w:w="1008"/>
        <w:gridCol w:w="1038"/>
        <w:gridCol w:w="858"/>
        <w:gridCol w:w="1668"/>
        <w:gridCol w:w="1100"/>
      </w:tblGrid>
      <w:tr>
        <w:trPr>
          <w:trHeight w:val="30"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жиһаздың 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2" w:id="5"/>
    <w:p>
      <w:pPr>
        <w:spacing w:after="0"/>
        <w:ind w:left="0"/>
        <w:jc w:val="both"/>
      </w:pPr>
      <w:r>
        <w:rPr>
          <w:rFonts w:ascii="Times New Roman"/>
          <w:b w:val="false"/>
          <w:i w:val="false"/>
          <w:color w:val="000000"/>
          <w:sz w:val="28"/>
        </w:rPr>
        <w:t>
      «Министрліктің материалдық-техникалық базасының жай-күйін жақсарту» деген жолдағы «40,7» деген сандар «67,4»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«Материалдық-техникалық жабдықтауға орташа шығындар» деген жолдағы «117» деген сандар «399,6»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«205 348» деген сандар «340 061»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«Өңірлерді дамыту» бағдарламасының шеңберінде өңірлердің экономикалық дамуына жәрдемдесу жөніндегі шараларды іске асыру үшін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«Жергілікті маңызы бар өзекті мәселелерді шешу шеңберінде аббаттандыру жөніндегі іс-шаралар өткізілген ауылдар саны» деген жолдағы «2453» деген сандар «2100»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«Жергілікті маңызы бар мәселелерді шешу үшін ауылдық елді мекендерді мемлекеттің қаржылық қолдауымен қамту деңгейі (жыл сайын)» деген жолдағы «35» деген сандар «30,3»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«Облыстық бюджеттерге, Астана және Алматы қалаларының бюджеттеріне «Бизнестің жол картасы - 2020»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өңірлерде жеке кәсіпкерлікті қолдау үшін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«Субсидияланатын (кепілдендіретін) кредиттер, гранттар саны» деген жолдағы «100» деген сандар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келемі» деген жолдағы «13 602 227» деген сандар «27 602 227»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«Облыстық бюджеттерге «Өңірлерді дамыту» бағдарламасы шеңберінде инженерлік инфрақұрылымын дамыту үшін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«Инженерлік инфрақұрылымды дамытуға жергілікті атқарушы органдардан алынған қаралған және мақұлданған өтінімдер саны» деген жолдағы «22» деген сандар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«12 973 978» деген сандар «15 202 978»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«Моноқалаларды дамытудың 2012 - 2020 жылдарға арналған бағдарламасының шеңберінде бюджеттік инвестициялық жобаларды іске асыру»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«Жетіспейтін инфрақұрылыммен қамтамасыз етілген жобалар саны» деген жолдағы «27» деген сандар «65»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«9 388 944» деген сандар «8 188 944»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«Сәулет, қала құрылысы және құрылыс қызметі саласындағы нормативтік-техникалық құжаттарды жетілдіру»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«4 587 877» деген сандар «4 213 026»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«Инвестициялардың негіздемелерін әзірлеу»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«Сипаттама» деген жолдағы «Қалалардағы жылумен жабдықтау желілерін реконструкциялауға бағытталатын қаражатты тиімді пайдалану мақсатында негізгі технологиялық шешімдерді әзірлеу»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 көрсеткіштерінің атауы» деген бағанда:</w:t>
      </w:r>
      <w:r>
        <w:br/>
      </w:r>
      <w:r>
        <w:rPr>
          <w:rFonts w:ascii="Times New Roman"/>
          <w:b w:val="false"/>
          <w:i w:val="false"/>
          <w:color w:val="000000"/>
          <w:sz w:val="28"/>
        </w:rPr>
        <w:t>
</w:t>
      </w:r>
      <w:r>
        <w:rPr>
          <w:rFonts w:ascii="Times New Roman"/>
          <w:b w:val="false"/>
          <w:i w:val="false"/>
          <w:color w:val="000000"/>
          <w:sz w:val="28"/>
        </w:rPr>
        <w:t>
      «Мемлекеттік сараптаманың оң қорытындысымен инвестициялық негіздеме әзірлеуді аяқтау»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«Сумен жабдықтау және су бұру бойынша мемлекеттік сараптаманың оң қорытындысымен инвестициялардың негіздемесін әзірлеуді аяқтау»;</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1429"/>
        <w:gridCol w:w="1039"/>
        <w:gridCol w:w="1189"/>
        <w:gridCol w:w="1339"/>
        <w:gridCol w:w="1099"/>
        <w:gridCol w:w="1219"/>
        <w:gridCol w:w="1219"/>
        <w:gridCol w:w="1040"/>
      </w:tblGrid>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r>
              <w:br/>
            </w:r>
            <w:r>
              <w:rPr>
                <w:rFonts w:ascii="Times New Roman"/>
                <w:b w:val="false"/>
                <w:i w:val="false"/>
                <w:color w:val="000000"/>
                <w:sz w:val="20"/>
              </w:rPr>
              <w:t>
бойынша мемлекеттік  сараптаманың оң қорытындысымен инвестициялық негіздеме әзірлеуді аяқтау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1405"/>
        <w:gridCol w:w="1013"/>
        <w:gridCol w:w="1194"/>
        <w:gridCol w:w="1224"/>
        <w:gridCol w:w="1224"/>
        <w:gridCol w:w="1074"/>
        <w:gridCol w:w="1255"/>
        <w:gridCol w:w="1135"/>
      </w:tblGrid>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желілерінің, инвестициялар негіздемелерін әзірлеу жөніндегі жұмыстың жалпы көлемінен жұмыстарды орындау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1403"/>
        <w:gridCol w:w="1012"/>
        <w:gridCol w:w="1223"/>
        <w:gridCol w:w="1237"/>
        <w:gridCol w:w="1133"/>
        <w:gridCol w:w="1223"/>
        <w:gridCol w:w="1193"/>
        <w:gridCol w:w="1104"/>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желілерінің инвестициялар негіздемелерін әзірлеу бойынша бір қаладағы жұмыстың орташа құны (әр қаладағы жұмыстың құны сметалық есеппен айқындалады)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9" w:id="6"/>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«3 342 570» деген сандар «2 847 970»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«Тұрғын үй құрылыс жинақ салымдары бойынша сыйлықақылар төлеу»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«Мемлекеттен сыйлықақы алатын салымшылардың орташа саны» деген жолдағы «266 499» деген сандар «266 834»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«5 870 817» деген сандар «7 249 230»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«Қолжетімді тұрғын үй - 2020» </w:t>
      </w:r>
      <w:r>
        <w:rPr>
          <w:rFonts w:ascii="Times New Roman"/>
          <w:b w:val="false"/>
          <w:i w:val="false"/>
          <w:color w:val="000000"/>
          <w:sz w:val="28"/>
        </w:rPr>
        <w:t>бағдарламаларының</w:t>
      </w:r>
      <w:r>
        <w:rPr>
          <w:rFonts w:ascii="Times New Roman"/>
          <w:b w:val="false"/>
          <w:i w:val="false"/>
          <w:color w:val="000000"/>
          <w:sz w:val="28"/>
        </w:rPr>
        <w:t xml:space="preserve"> шеңберінде инженерлік-коммуникациялық инфрақұрылым салу» деген жолдағы «1 833» деген сандар «2 056»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«36 658 020» деген сандар «41 134 381»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«Астана, Алматы және Ақтөбе қалаларында Тұрғын үй-коммуналдық шаруашылықтың энергетикалық тиімділік орталықтарын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«Құрылыс объектілерінің аяқталу үлесі» деген жолдағы «51» деген сандар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 деген жолдағы «333 000» деген сандар «749 188»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қаласында» деген жолдағы «333 000» деген сандар «513 727»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Ақтөбе қаласында» деген жолдағы «334 000» деген сандар «333 814»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«1 000 000» деген сандар «2 596 729»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035 «Облыстық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«Бір ауыз сумен жабдықтау объектісін салу және қайта жаңарту бойынша көрсетілген қызмет бірлігіне орташа шығындар» деген жолдағы «341 940» деген сандар «368 748»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«43 674 842» деген сандар «48 674 842»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«Облыстық бюджеттерге, Астана және Алматы қалаларының</w:t>
      </w:r>
      <w:r>
        <w:br/>
      </w:r>
      <w:r>
        <w:rPr>
          <w:rFonts w:ascii="Times New Roman"/>
          <w:b w:val="false"/>
          <w:i w:val="false"/>
          <w:color w:val="000000"/>
          <w:sz w:val="28"/>
        </w:rPr>
        <w:t>
</w:t>
      </w:r>
      <w:r>
        <w:rPr>
          <w:rFonts w:ascii="Times New Roman"/>
          <w:b w:val="false"/>
          <w:i w:val="false"/>
          <w:color w:val="000000"/>
          <w:sz w:val="28"/>
        </w:rPr>
        <w:t>
бюджеттеріне қалалар мен елді мекендерді көркейтуге берілетін нысаналы даму трансферттері» бюджеттік бағдарламада:</w:t>
      </w:r>
      <w:r>
        <w:br/>
      </w:r>
      <w:r>
        <w:rPr>
          <w:rFonts w:ascii="Times New Roman"/>
          <w:b w:val="false"/>
          <w:i w:val="false"/>
          <w:color w:val="000000"/>
          <w:sz w:val="28"/>
        </w:rPr>
        <w:t>
</w:t>
      </w:r>
      <w:r>
        <w:rPr>
          <w:rFonts w:ascii="Times New Roman"/>
          <w:b w:val="false"/>
          <w:i w:val="false"/>
          <w:color w:val="000000"/>
          <w:sz w:val="28"/>
        </w:rPr>
        <w:t>
      «Тұрғындарға қолайлы ортаны қамтамасыз ету үшін елді мекендерде абаттандыру бойынша іске асырылып жатқан инвестициялық жобалардың саны» деген жолдағы «2»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«3 480 809» деген сандар «8 230 809»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«Алматы облысының бюджетіне тұрғын үйлерді және инженерлік-коммуникациялық инфрақұрылымды салу, жобалау үшін уәкілетті ұйымның 
</w:t>
      </w:r>
      <w:r>
        <w:rPr>
          <w:rFonts w:ascii="Times New Roman"/>
          <w:b w:val="false"/>
          <w:i w:val="false"/>
          <w:color w:val="000000"/>
          <w:sz w:val="28"/>
        </w:rPr>
        <w:t>
жарғылық капиталын қалыптастыруға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0"/>
        <w:gridCol w:w="1555"/>
        <w:gridCol w:w="682"/>
        <w:gridCol w:w="531"/>
        <w:gridCol w:w="682"/>
        <w:gridCol w:w="682"/>
        <w:gridCol w:w="532"/>
        <w:gridCol w:w="682"/>
        <w:gridCol w:w="804"/>
      </w:tblGrid>
      <w:tr>
        <w:trPr>
          <w:trHeight w:val="30" w:hRule="atLeast"/>
        </w:trPr>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қаланың инженерлік-коммуникациялық инфрақұрылымын салу жөніндегі жобаларды іске асыру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6" w:id="7"/>
    <w:p>
      <w:pPr>
        <w:spacing w:after="0"/>
        <w:ind w:left="0"/>
        <w:jc w:val="both"/>
      </w:pPr>
      <w:r>
        <w:rPr>
          <w:rFonts w:ascii="Times New Roman"/>
          <w:b w:val="false"/>
          <w:i w:val="false"/>
          <w:color w:val="000000"/>
          <w:sz w:val="28"/>
        </w:rPr>
        <w:t>
      түпкілікті нәтиже көрсеткіштері мынадай мазмұндағы жолмен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3"/>
        <w:gridCol w:w="1552"/>
        <w:gridCol w:w="680"/>
        <w:gridCol w:w="530"/>
        <w:gridCol w:w="681"/>
        <w:gridCol w:w="711"/>
        <w:gridCol w:w="530"/>
        <w:gridCol w:w="681"/>
        <w:gridCol w:w="802"/>
      </w:tblGrid>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қаланың инженерлік-коммуникациялық инфрақұрылымын салу жөніндегі жобаларды іске асыруды аяқтау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8" w:id="8"/>
    <w:p>
      <w:pPr>
        <w:spacing w:after="0"/>
        <w:ind w:left="0"/>
        <w:jc w:val="both"/>
      </w:pPr>
      <w:r>
        <w:rPr>
          <w:rFonts w:ascii="Times New Roman"/>
          <w:b w:val="false"/>
          <w:i w:val="false"/>
          <w:color w:val="000000"/>
          <w:sz w:val="28"/>
        </w:rPr>
        <w:t>
      «бюджеттік шығыстардың көлемі» деген жолдағы «5 288 000» деген сандар «10 663 600»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«043, 044, 046, 047, 048 және 049» деген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«043 «Қазақстандық ипотекалық компания» ипотекалық ұйымы» АҚ-ның жарғылық капиталын ұлғайту»;</w:t>
      </w:r>
      <w:r>
        <w:br/>
      </w:r>
      <w:r>
        <w:rPr>
          <w:rFonts w:ascii="Times New Roman"/>
          <w:b w:val="false"/>
          <w:i w:val="false"/>
          <w:color w:val="000000"/>
          <w:sz w:val="28"/>
        </w:rPr>
        <w:t>
</w:t>
      </w:r>
      <w:r>
        <w:rPr>
          <w:rFonts w:ascii="Times New Roman"/>
          <w:b w:val="false"/>
          <w:i w:val="false"/>
          <w:color w:val="000000"/>
          <w:sz w:val="28"/>
        </w:rPr>
        <w:t>
      «044 Акмола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«046 Астана қаласының бюджетіне «Астана қаласында «Абу-Даби Плаза» көп функционалды кешенін салу» жобасы бойынша іс-шараларды іске асыруға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«047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«048 Астана қаласының бюджетіне ботаникалық бақтың құрылысы үшін жер учаскелерін сатып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«049 Қазақстан Республикасы Өңірлік даму министрлігінің ақпараттық-талдау жүйесін құру»:</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1512"/>
        <w:gridCol w:w="1021"/>
        <w:gridCol w:w="1044"/>
        <w:gridCol w:w="1541"/>
        <w:gridCol w:w="1396"/>
        <w:gridCol w:w="1220"/>
        <w:gridCol w:w="1366"/>
        <w:gridCol w:w="1602"/>
      </w:tblGrid>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«Қазақстандық ипотекалық компания» ипотекалық ұйымы» АҚ-ның жарғылық капиталын ұлғайту»</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акционерлік қоғамының жарғылық капиталын қалыптастыру</w:t>
            </w:r>
          </w:p>
        </w:tc>
      </w:tr>
      <w:tr>
        <w:trPr>
          <w:trHeight w:val="3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АҚ-ның жарияланған акцияларының саны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4-сыныпты тұрғын үйді іске қосу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(жалға берілетін) тұрғын үймен қамтамасыз ету арқылы халықтың өмір сүру сапасын жақсарту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138"/>
        <w:gridCol w:w="957"/>
        <w:gridCol w:w="1318"/>
        <w:gridCol w:w="1359"/>
        <w:gridCol w:w="1781"/>
        <w:gridCol w:w="1782"/>
        <w:gridCol w:w="1781"/>
        <w:gridCol w:w="1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су бұру және жылумен жабдықтау жүйелерін реконструкциялау және жаңғырту бойынша жобалау-сметалық құжаттаманы әзірлеу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инвестициялық жобалар саны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жобаларды аяқтау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ҚНжЕ-ге, ҚН-ға сәйкес әзірлеу сапасы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жобаны әзірлеуге жұмсалатын орташа шығындар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56 470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138"/>
        <w:gridCol w:w="957"/>
        <w:gridCol w:w="1318"/>
        <w:gridCol w:w="1359"/>
        <w:gridCol w:w="1781"/>
        <w:gridCol w:w="1782"/>
        <w:gridCol w:w="1781"/>
        <w:gridCol w:w="1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«Астана қаласының бюджетіне «Астана қаласында Абу-Даби Плаза» көп функционалды кешенін салу» жобасы бойынша іс-шараларды іске асыруға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Әбу-Даби Плаза көп функционалды кешенін салу» жобасы бойынша іс-шараларды іске асыру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обьектілерінің меншік иелеріне өтемақы төлеу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мүліктік меншік иелерінен үй құрылыстарын сатып алу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мемлекеттік меншікке беру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обьектілерін нақты бұзу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 бар бір жер учаскесін сатып алуға жұмсалатын орташа шығындар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584 098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138"/>
        <w:gridCol w:w="957"/>
        <w:gridCol w:w="1318"/>
        <w:gridCol w:w="1359"/>
        <w:gridCol w:w="1781"/>
        <w:gridCol w:w="1782"/>
        <w:gridCol w:w="1781"/>
        <w:gridCol w:w="1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және Төтенше жағдайлар министрліктерінің әскери қызметшілерін қоспағанда, орталық атқарушы органдардың аумақтық органдарының және олардың ведомстволарының санын қысқарту (оның ішінде бос орындар есебінен)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аумақтық органдарының мемлекеттік мекемелерін тарату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Функцияларды жергілікті атқарушы органдарға беруге байланысты АШМ, ДІА және Еңбекминінің аумақтық бөлімшелерінен жергілікті атқарушы органдарға штат санының лимиттерін қайта бөлу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штат санының 1 бірлігіне жұмсалатын орташа шығындар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2 627 503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138"/>
        <w:gridCol w:w="957"/>
        <w:gridCol w:w="1318"/>
        <w:gridCol w:w="1359"/>
        <w:gridCol w:w="1781"/>
        <w:gridCol w:w="1782"/>
        <w:gridCol w:w="1781"/>
        <w:gridCol w:w="1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«Астана қаласының бюджетіне ботаникалық бақтың құрылысы үшін жер учаскелерін сатып алуға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Ботаникалық бақтың құрылысы үшін жер учаскелерін сатып 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меншік иелеріне өтемақы төлеу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 және мемлекеттік меншікке беру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гектар жер учаскесінің орташа құны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4 004 499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785"/>
        <w:gridCol w:w="948"/>
        <w:gridCol w:w="1282"/>
        <w:gridCol w:w="1243"/>
        <w:gridCol w:w="1753"/>
        <w:gridCol w:w="1754"/>
        <w:gridCol w:w="1754"/>
        <w:gridCol w:w="17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«Қазақстан Республикасы Өңірлік даму министрлігінің ақпараттық-талдау жүйесін құру»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ақпаратты жинау, талдау және беру процестерін автоматтандыру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1-кезектегі кіші жүйелерді әзірлеу: деректер қоймасы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2-кезектегі кіші жүйелерді әзірлеу: «Өңірлердің әлеуметтік- экономикалық дамуын мониторингілеу», «Қазақстан Республикасы өңірлерінің әлеуметтік шиеленісін мониторингілеу, модельдеу және болжау», «Өңірлердің бәсекеге қабілеттілігін мониторингілеу»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3-кезектегі кіші жүйені әзірлеу: «Қазақстан Республикасы Өңірлік даму министрлігі бағдарламаларының іске асырылуын мониторингілеу» «Тұрғын үй- коммуналдық шаруашылық саласын мониторингілеу және бағалау», «Өңірлердің дамуын модельдеу және болжау».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әлеуметтік- экономикалық даму көрсеткіштерін мониторингпен қамту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әлеуметтік шиеленісін мониторингпен, модельдеумен және болжаумен қамту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министрлігі бағдарламаларының іске асырылуын мониторингпен қамту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 мониторингпен және талдаумен қамту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дамуын модельдеумен және болжаумен қамтамасыз ету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8" w:id="9"/>
    <w:p>
      <w:pPr>
        <w:spacing w:after="0"/>
        <w:ind w:left="0"/>
        <w:jc w:val="both"/>
      </w:pPr>
      <w:r>
        <w:rPr>
          <w:rFonts w:ascii="Times New Roman"/>
          <w:b w:val="false"/>
          <w:i w:val="false"/>
          <w:color w:val="000000"/>
          <w:sz w:val="28"/>
        </w:rPr>
        <w:t>
      «Бюджеттік шығыстардың жиыны»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«Барлық бюджеттік шығыстар» деген жолдағы «312 967 518» деген сандар «373 122 927»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«76 111 263» деген сандар «98 066 922»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«236 856 255» деген сандар «275 056 005»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«ҚИК» ИҰ» АҚ - «Қазақстандық ипотекалық компания» ипотекалық ұйымы» акционерлік қоғамы».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